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4D" w:rsidRDefault="0014744D">
      <w:pPr>
        <w:autoSpaceDE w:val="0"/>
        <w:autoSpaceDN w:val="0"/>
        <w:spacing w:after="78" w:line="220" w:lineRule="exact"/>
      </w:pPr>
    </w:p>
    <w:p w:rsidR="0014744D" w:rsidRPr="008D3188" w:rsidRDefault="008D318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4744D" w:rsidRPr="008D3188" w:rsidRDefault="008D3188">
      <w:pPr>
        <w:autoSpaceDE w:val="0"/>
        <w:autoSpaceDN w:val="0"/>
        <w:spacing w:before="670" w:after="0" w:line="230" w:lineRule="auto"/>
        <w:ind w:left="936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Карачаево-Черкесской Республики</w:t>
      </w:r>
    </w:p>
    <w:p w:rsidR="0014744D" w:rsidRPr="008D3188" w:rsidRDefault="008D3188">
      <w:pPr>
        <w:autoSpaceDE w:val="0"/>
        <w:autoSpaceDN w:val="0"/>
        <w:spacing w:before="670" w:after="0" w:line="230" w:lineRule="auto"/>
        <w:ind w:left="846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образованием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Усть-Джегутинского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</w:t>
      </w:r>
    </w:p>
    <w:p w:rsidR="0014744D" w:rsidRPr="008D3188" w:rsidRDefault="008D3188">
      <w:pPr>
        <w:autoSpaceDE w:val="0"/>
        <w:autoSpaceDN w:val="0"/>
        <w:spacing w:before="670" w:after="1436" w:line="230" w:lineRule="auto"/>
        <w:ind w:right="3106"/>
        <w:jc w:val="right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МКОУ «СОШ №</w:t>
      </w:r>
      <w:r w:rsidR="00D903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5 г.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Усть-Джегуты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14744D" w:rsidRPr="008D3188" w:rsidRDefault="008D3188">
      <w:pPr>
        <w:autoSpaceDE w:val="0"/>
        <w:autoSpaceDN w:val="0"/>
        <w:spacing w:after="0" w:line="245" w:lineRule="auto"/>
        <w:ind w:left="2816" w:right="144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ПРИНЯТО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Решением Педагогического совета</w:t>
      </w:r>
    </w:p>
    <w:p w:rsidR="0014744D" w:rsidRPr="008D3188" w:rsidRDefault="0014744D">
      <w:pPr>
        <w:rPr>
          <w:lang w:val="ru-RU"/>
        </w:rPr>
        <w:sectPr w:rsidR="0014744D" w:rsidRPr="008D3188">
          <w:type w:val="continuous"/>
          <w:pgSz w:w="11900" w:h="16840"/>
          <w:pgMar w:top="298" w:right="876" w:bottom="398" w:left="1440" w:header="720" w:footer="720" w:gutter="0"/>
          <w:cols w:num="2" w:space="720" w:equalWidth="0">
            <w:col w:w="6090" w:space="0"/>
            <w:col w:w="3494" w:space="0"/>
          </w:cols>
          <w:docGrid w:linePitch="360"/>
        </w:sectPr>
      </w:pPr>
    </w:p>
    <w:p w:rsidR="0014744D" w:rsidRPr="008D3188" w:rsidRDefault="008D3188">
      <w:pPr>
        <w:autoSpaceDE w:val="0"/>
        <w:autoSpaceDN w:val="0"/>
        <w:spacing w:after="182" w:line="245" w:lineRule="auto"/>
        <w:ind w:left="242" w:right="1728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</w:p>
    <w:p w:rsidR="0014744D" w:rsidRPr="008D3188" w:rsidRDefault="0014744D">
      <w:pPr>
        <w:rPr>
          <w:lang w:val="ru-RU"/>
        </w:rPr>
        <w:sectPr w:rsidR="0014744D" w:rsidRPr="008D3188">
          <w:type w:val="nextColumn"/>
          <w:pgSz w:w="11900" w:h="16840"/>
          <w:pgMar w:top="298" w:right="876" w:bottom="398" w:left="1440" w:header="720" w:footer="720" w:gutter="0"/>
          <w:cols w:num="2" w:space="720" w:equalWidth="0">
            <w:col w:w="6090" w:space="0"/>
            <w:col w:w="3494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780"/>
      </w:tblGrid>
      <w:tr w:rsidR="0014744D" w:rsidRPr="008D3188">
        <w:trPr>
          <w:trHeight w:hRule="exact" w:val="898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14744D" w:rsidRDefault="008D3188">
            <w:pPr>
              <w:autoSpaceDE w:val="0"/>
              <w:autoSpaceDN w:val="0"/>
              <w:spacing w:after="0" w:line="286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__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D9034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08  2022 г.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14744D" w:rsidRPr="008D3188" w:rsidRDefault="008D3188">
            <w:pPr>
              <w:autoSpaceDE w:val="0"/>
              <w:autoSpaceDN w:val="0"/>
              <w:spacing w:after="0" w:line="230" w:lineRule="auto"/>
              <w:ind w:right="444"/>
              <w:jc w:val="right"/>
              <w:rPr>
                <w:lang w:val="ru-RU"/>
              </w:rPr>
            </w:pPr>
            <w:r w:rsidRPr="008D318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</w:t>
            </w:r>
            <w:proofErr w:type="spellStart"/>
            <w:r w:rsidRPr="008D318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Узденова</w:t>
            </w:r>
            <w:proofErr w:type="spellEnd"/>
            <w:r w:rsidRPr="008D318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Х.Ш.</w:t>
            </w:r>
          </w:p>
          <w:p w:rsidR="0014744D" w:rsidRPr="008D3188" w:rsidRDefault="008D3188">
            <w:pPr>
              <w:autoSpaceDE w:val="0"/>
              <w:autoSpaceDN w:val="0"/>
              <w:spacing w:before="182" w:after="0" w:line="245" w:lineRule="auto"/>
              <w:ind w:left="992" w:right="1152"/>
              <w:rPr>
                <w:lang w:val="ru-RU"/>
              </w:rPr>
            </w:pPr>
            <w:r w:rsidRPr="008D318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 w:rsidR="00D9034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______</w:t>
            </w:r>
            <w:r w:rsidRPr="008D3188">
              <w:rPr>
                <w:lang w:val="ru-RU"/>
              </w:rPr>
              <w:br/>
            </w:r>
            <w:r w:rsidRPr="008D318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2022 г.</w:t>
            </w:r>
          </w:p>
        </w:tc>
      </w:tr>
    </w:tbl>
    <w:p w:rsidR="0014744D" w:rsidRPr="008D3188" w:rsidRDefault="008D3188">
      <w:pPr>
        <w:autoSpaceDE w:val="0"/>
        <w:autoSpaceDN w:val="0"/>
        <w:spacing w:before="978" w:after="0" w:line="262" w:lineRule="auto"/>
        <w:ind w:left="3024" w:right="3600"/>
        <w:jc w:val="center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855094)</w:t>
      </w:r>
    </w:p>
    <w:p w:rsidR="0014744D" w:rsidRPr="008D3188" w:rsidRDefault="008D3188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14744D" w:rsidRPr="008D3188" w:rsidRDefault="008D3188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4744D" w:rsidRPr="008D3188" w:rsidRDefault="008D3188">
      <w:pPr>
        <w:autoSpaceDE w:val="0"/>
        <w:autoSpaceDN w:val="0"/>
        <w:spacing w:before="2112" w:after="0" w:line="262" w:lineRule="auto"/>
        <w:ind w:left="5696" w:hanging="972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Байрамукова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Зухра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Мамурачевна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 русского языка и литературы</w:t>
      </w:r>
    </w:p>
    <w:p w:rsidR="0014744D" w:rsidRPr="008D3188" w:rsidRDefault="008D3188">
      <w:pPr>
        <w:autoSpaceDE w:val="0"/>
        <w:autoSpaceDN w:val="0"/>
        <w:spacing w:before="2830" w:after="0" w:line="230" w:lineRule="auto"/>
        <w:ind w:right="4026"/>
        <w:jc w:val="right"/>
        <w:rPr>
          <w:lang w:val="ru-RU"/>
        </w:rPr>
      </w:pP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Усть-Джегута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14744D" w:rsidRPr="008D3188" w:rsidRDefault="0014744D">
      <w:pPr>
        <w:rPr>
          <w:lang w:val="ru-RU"/>
        </w:rPr>
        <w:sectPr w:rsidR="0014744D" w:rsidRPr="008D3188">
          <w:type w:val="continuous"/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4744D" w:rsidRPr="008D3188" w:rsidRDefault="008D3188">
      <w:pPr>
        <w:autoSpaceDE w:val="0"/>
        <w:autoSpaceDN w:val="0"/>
        <w:spacing w:before="226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4744D" w:rsidRPr="008D3188" w:rsidRDefault="008D3188">
      <w:pPr>
        <w:autoSpaceDE w:val="0"/>
        <w:autoSpaceDN w:val="0"/>
        <w:spacing w:before="348" w:after="0"/>
        <w:ind w:firstLine="180"/>
        <w:rPr>
          <w:lang w:val="ru-RU"/>
        </w:rPr>
      </w:pPr>
      <w:proofErr w:type="gram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Личностные  и</w:t>
      </w:r>
      <w:proofErr w:type="gram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14744D" w:rsidRPr="008D3188" w:rsidRDefault="008D3188">
      <w:pPr>
        <w:autoSpaceDE w:val="0"/>
        <w:autoSpaceDN w:val="0"/>
        <w:spacing w:before="262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14744D" w:rsidRPr="008D3188" w:rsidRDefault="008D3188">
      <w:pPr>
        <w:autoSpaceDE w:val="0"/>
        <w:autoSpaceDN w:val="0"/>
        <w:spacing w:before="166" w:after="0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14744D" w:rsidRPr="008D3188" w:rsidRDefault="008D318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14744D" w:rsidRPr="008D3188" w:rsidRDefault="008D3188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4744D" w:rsidRPr="008D3188" w:rsidRDefault="008D3188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14744D" w:rsidRPr="008D3188" w:rsidRDefault="008D3188">
      <w:pPr>
        <w:autoSpaceDE w:val="0"/>
        <w:autoSpaceDN w:val="0"/>
        <w:spacing w:before="262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14744D" w:rsidRPr="008D3188" w:rsidRDefault="008D318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4744D" w:rsidRPr="008D3188" w:rsidRDefault="008D3188">
      <w:pPr>
        <w:autoSpaceDE w:val="0"/>
        <w:autoSpaceDN w:val="0"/>
        <w:spacing w:before="262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14744D" w:rsidRPr="008D3188" w:rsidRDefault="008D318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  предметную</w:t>
      </w:r>
      <w:proofErr w:type="gram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 область  «Русский язык и литература» и является обязательным для  изучения.</w:t>
      </w:r>
    </w:p>
    <w:p w:rsidR="0014744D" w:rsidRPr="008D3188" w:rsidRDefault="008D3188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русского языка в 5 классе </w:t>
      </w:r>
      <w:proofErr w:type="gram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отводится  -</w:t>
      </w:r>
      <w:proofErr w:type="gram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170 ч. (5 часов в неделю).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4744D" w:rsidRPr="008D3188" w:rsidRDefault="008D3188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14744D" w:rsidRPr="008D3188" w:rsidRDefault="008D3188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речь.Речь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: выборочное, ознакомительное, детальное.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14744D" w:rsidRPr="008D3188" w:rsidRDefault="008D3188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8D3188">
        <w:rPr>
          <w:lang w:val="ru-RU"/>
        </w:rPr>
        <w:br/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Подробное, выборочное и сжатое изложение </w:t>
      </w:r>
      <w:proofErr w:type="gram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содержания</w:t>
      </w:r>
      <w:proofErr w:type="gram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4744D" w:rsidRPr="008D3188" w:rsidRDefault="008D3188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8D3188">
        <w:rPr>
          <w:lang w:val="ru-RU"/>
        </w:rPr>
        <w:br/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8D3188">
        <w:rPr>
          <w:lang w:val="ru-RU"/>
        </w:rPr>
        <w:br/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8D3188">
        <w:rPr>
          <w:lang w:val="ru-RU"/>
        </w:rPr>
        <w:br/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14744D" w:rsidRPr="008D3188" w:rsidRDefault="008D3188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proofErr w:type="gram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proofErr w:type="gramEnd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proofErr w:type="gram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gramEnd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8D3188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6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союзами</w:t>
      </w:r>
      <w:proofErr w:type="gram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союзами</w:t>
      </w:r>
      <w:proofErr w:type="gram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4744D" w:rsidRPr="008D3188" w:rsidRDefault="008D3188">
      <w:pPr>
        <w:autoSpaceDE w:val="0"/>
        <w:autoSpaceDN w:val="0"/>
        <w:spacing w:before="346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4744D" w:rsidRPr="008D3188" w:rsidRDefault="008D318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6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6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14744D" w:rsidRPr="008D3188" w:rsidRDefault="008D3188">
      <w:pPr>
        <w:autoSpaceDE w:val="0"/>
        <w:autoSpaceDN w:val="0"/>
        <w:spacing w:before="262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90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6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14744D" w:rsidRPr="008D3188" w:rsidRDefault="008D3188">
      <w:pPr>
        <w:autoSpaceDE w:val="0"/>
        <w:autoSpaceDN w:val="0"/>
        <w:spacing w:before="262"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30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14744D" w:rsidRPr="008D3188" w:rsidRDefault="008D318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4744D" w:rsidRPr="008D3188" w:rsidRDefault="008D3188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6" w:line="220" w:lineRule="exact"/>
        <w:rPr>
          <w:lang w:val="ru-RU"/>
        </w:rPr>
      </w:pPr>
    </w:p>
    <w:p w:rsidR="0014744D" w:rsidRPr="008D3188" w:rsidRDefault="008D3188">
      <w:pPr>
        <w:autoSpaceDE w:val="0"/>
        <w:autoSpaceDN w:val="0"/>
        <w:spacing w:after="0" w:line="271" w:lineRule="auto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</w:t>
      </w:r>
      <w:proofErr w:type="gram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чередованием</w:t>
      </w:r>
      <w:proofErr w:type="gram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4744D" w:rsidRPr="008D3188" w:rsidRDefault="008D318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4744D" w:rsidRPr="008D3188" w:rsidRDefault="008D318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14744D" w:rsidRPr="008D3188" w:rsidRDefault="008D31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78" w:line="220" w:lineRule="exact"/>
        <w:rPr>
          <w:lang w:val="ru-RU"/>
        </w:rPr>
      </w:pPr>
    </w:p>
    <w:p w:rsidR="0014744D" w:rsidRPr="008D3188" w:rsidRDefault="008D3188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4744D" w:rsidRPr="008D3188" w:rsidRDefault="008D318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8D3188">
        <w:rPr>
          <w:lang w:val="ru-RU"/>
        </w:rPr>
        <w:br/>
      </w:r>
      <w:r w:rsidRPr="008D3188">
        <w:rPr>
          <w:lang w:val="ru-RU"/>
        </w:rPr>
        <w:tab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4744D" w:rsidRPr="008D3188" w:rsidRDefault="008D318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8D3188">
        <w:rPr>
          <w:lang w:val="ru-RU"/>
        </w:rPr>
        <w:br/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14744D" w:rsidRPr="008D3188" w:rsidRDefault="008D3188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союзами</w:t>
      </w:r>
      <w:proofErr w:type="gramEnd"/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1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8D3188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14744D" w:rsidRPr="008D3188" w:rsidRDefault="0014744D">
      <w:pPr>
        <w:rPr>
          <w:lang w:val="ru-RU"/>
        </w:rPr>
        <w:sectPr w:rsidR="0014744D" w:rsidRPr="008D3188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4744D" w:rsidRPr="008D3188" w:rsidRDefault="0014744D">
      <w:pPr>
        <w:autoSpaceDE w:val="0"/>
        <w:autoSpaceDN w:val="0"/>
        <w:spacing w:after="64" w:line="220" w:lineRule="exact"/>
        <w:rPr>
          <w:lang w:val="ru-RU"/>
        </w:rPr>
      </w:pPr>
    </w:p>
    <w:p w:rsidR="0014744D" w:rsidRDefault="00E21B4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8D3188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p w:rsidR="0014744D" w:rsidRDefault="0014744D">
      <w:pPr>
        <w:autoSpaceDE w:val="0"/>
        <w:autoSpaceDN w:val="0"/>
        <w:spacing w:after="0" w:line="14" w:lineRule="exact"/>
      </w:pPr>
    </w:p>
    <w:tbl>
      <w:tblPr>
        <w:tblStyle w:val="TableGrid"/>
        <w:tblW w:w="15605" w:type="dxa"/>
        <w:tblInd w:w="132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753"/>
        <w:gridCol w:w="344"/>
        <w:gridCol w:w="502"/>
        <w:gridCol w:w="442"/>
        <w:gridCol w:w="988"/>
        <w:gridCol w:w="6877"/>
        <w:gridCol w:w="1277"/>
        <w:gridCol w:w="1959"/>
      </w:tblGrid>
      <w:tr w:rsidR="008D3188" w:rsidTr="008D3188">
        <w:trPr>
          <w:trHeight w:val="427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after="11" w:line="259" w:lineRule="auto"/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</w:t>
            </w:r>
          </w:p>
          <w:p w:rsidR="008D3188" w:rsidRDefault="008D3188" w:rsidP="008D3188">
            <w:pPr>
              <w:spacing w:line="259" w:lineRule="auto"/>
              <w:ind w:left="12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п/п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разделов и тем программы 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Количество часов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Дата изучения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line="259" w:lineRule="auto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Виды деятельности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line="259" w:lineRule="auto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Виды,  формы  контроля 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after="16" w:line="259" w:lineRule="auto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Электронные  </w:t>
            </w:r>
          </w:p>
          <w:p w:rsidR="008D3188" w:rsidRDefault="008D3188" w:rsidP="008D3188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(цифровые)  образовательные  ресурсы </w:t>
            </w:r>
          </w:p>
        </w:tc>
      </w:tr>
      <w:tr w:rsidR="008D3188" w:rsidTr="008D3188">
        <w:trPr>
          <w:trHeight w:val="11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3188" w:rsidRDefault="008D3188" w:rsidP="008D3188">
            <w:pPr>
              <w:spacing w:line="259" w:lineRule="auto"/>
              <w:ind w:left="17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494DE1C" wp14:editId="4E19A93E">
                      <wp:extent cx="128253" cy="300228"/>
                      <wp:effectExtent l="0" t="0" r="0" b="0"/>
                      <wp:docPr id="135487" name="Group 135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53" cy="300228"/>
                                <a:chOff x="0" y="0"/>
                                <a:chExt cx="128253" cy="300228"/>
                              </a:xfrm>
                            </wpg:grpSpPr>
                            <wps:wsp>
                              <wps:cNvPr id="6468" name="Rectangle 6468"/>
                              <wps:cNvSpPr/>
                              <wps:spPr>
                                <a:xfrm rot="-5399999">
                                  <a:off x="-88576" y="49244"/>
                                  <a:ext cx="364318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всего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9" name="Rectangle 6469"/>
                              <wps:cNvSpPr/>
                              <wps:spPr>
                                <a:xfrm rot="-5399999">
                                  <a:off x="66009" y="-75563"/>
                                  <a:ext cx="38511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4DE1C" id="Group 135487" o:spid="_x0000_s1026" style="width:10.1pt;height:23.65pt;mso-position-horizontal-relative:char;mso-position-vertical-relative:line" coordsize="128253,30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">
                      <v:rect id="Rectangle 6468" o:spid="_x0000_s1027" style="position:absolute;left:-88576;top:49244;width:364318;height:1376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всего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469" o:spid="_x0000_s1028" style="position:absolute;left:66009;top:-75563;width:38511;height:1705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56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97E9DE4" wp14:editId="197C2306">
                      <wp:extent cx="237607" cy="557461"/>
                      <wp:effectExtent l="0" t="0" r="0" b="0"/>
                      <wp:docPr id="135495" name="Group 135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07" cy="557461"/>
                                <a:chOff x="0" y="0"/>
                                <a:chExt cx="237607" cy="557461"/>
                              </a:xfrm>
                            </wpg:grpSpPr>
                            <wps:wsp>
                              <wps:cNvPr id="6470" name="Rectangle 6470"/>
                              <wps:cNvSpPr/>
                              <wps:spPr>
                                <a:xfrm rot="-5399999">
                                  <a:off x="-301886" y="117925"/>
                                  <a:ext cx="741423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контрольн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1" name="Rectangle 6471"/>
                              <wps:cNvSpPr/>
                              <wps:spPr>
                                <a:xfrm rot="-5399999">
                                  <a:off x="107278" y="392978"/>
                                  <a:ext cx="191318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ые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2" name="Rectangle 6472"/>
                              <wps:cNvSpPr/>
                              <wps:spPr>
                                <a:xfrm rot="-5399999">
                                  <a:off x="175363" y="309684"/>
                                  <a:ext cx="38511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3" name="Rectangle 6473"/>
                              <wps:cNvSpPr/>
                              <wps:spPr>
                                <a:xfrm rot="-5399999">
                                  <a:off x="-49852" y="89543"/>
                                  <a:ext cx="505579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работы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4" name="Rectangle 6474"/>
                              <wps:cNvSpPr/>
                              <wps:spPr>
                                <a:xfrm rot="-5399999">
                                  <a:off x="175363" y="-71696"/>
                                  <a:ext cx="38512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E9DE4" id="Group 135495" o:spid="_x0000_s1029" style="width:18.7pt;height:43.9pt;mso-position-horizontal-relative:char;mso-position-vertical-relative:line" coordsize="2376,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">
                      <v:rect id="Rectangle 6470" o:spid="_x0000_s1030" style="position:absolute;left:-3019;top:1180;width:7413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контрольн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471" o:spid="_x0000_s1031" style="position:absolute;left:1072;top:3930;width:1913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ые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472" o:spid="_x0000_s1032" style="position:absolute;left:1753;top:3096;width:386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q5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49FkCH9vwhOQixcAAAD//wMAUEsBAi0AFAAGAAgAAAAhANvh9svuAAAAhQEAABMAAAAAAAAA&#10;AAAAAAAAAAAAAFtDb250ZW50X1R5cGVzXS54bWxQSwECLQAUAAYACAAAACEAWvQsW78AAAAVAQAA&#10;CwAAAAAAAAAAAAAAAAAfAQAAX3JlbHMvLnJlbHNQSwECLQAUAAYACAAAACEAUZ0KucYAAADdAAAA&#10;DwAAAAAAAAAAAAAAAAAHAgAAZHJzL2Rvd25yZXYueG1sUEsFBgAAAAADAAMAtwAAAPoCAAAAAA=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73" o:spid="_x0000_s1033" style="position:absolute;left:-499;top:896;width:5055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a8i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XQye4O/N+EJyOUvAAAA//8DAFBLAQItABQABgAIAAAAIQDb4fbL7gAAAIUBAAATAAAAAAAA&#10;AAAAAAAAAAAAAABbQ29udGVudF9UeXBlc10ueG1sUEsBAi0AFAAGAAgAAAAhAFr0LFu/AAAAFQEA&#10;AAsAAAAAAAAAAAAAAAAAHwEAAF9yZWxzLy5yZWxzUEsBAi0AFAAGAAgAAAAhAD7RryLHAAAA3QAA&#10;AA8AAAAAAAAAAAAAAAAABwIAAGRycy9kb3ducmV2LnhtbFBLBQYAAAAAAwADALcAAAD7AgAAAAA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работы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474" o:spid="_x0000_s1034" style="position:absolute;left:1754;top:-717;width:384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56" w:right="-3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A5865EF" wp14:editId="3C4B69FA">
                      <wp:extent cx="237607" cy="609002"/>
                      <wp:effectExtent l="0" t="0" r="0" b="0"/>
                      <wp:docPr id="135515" name="Group 135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07" cy="609002"/>
                                <a:chOff x="0" y="0"/>
                                <a:chExt cx="237607" cy="609002"/>
                              </a:xfrm>
                            </wpg:grpSpPr>
                            <wps:wsp>
                              <wps:cNvPr id="6475" name="Rectangle 6475"/>
                              <wps:cNvSpPr/>
                              <wps:spPr>
                                <a:xfrm rot="-5399999">
                                  <a:off x="-336161" y="135192"/>
                                  <a:ext cx="809973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практическ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6" name="Rectangle 6476"/>
                              <wps:cNvSpPr/>
                              <wps:spPr>
                                <a:xfrm rot="-5399999">
                                  <a:off x="123918" y="461160"/>
                                  <a:ext cx="158036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ие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7" name="Rectangle 6477"/>
                              <wps:cNvSpPr/>
                              <wps:spPr>
                                <a:xfrm rot="-5399999">
                                  <a:off x="175363" y="385611"/>
                                  <a:ext cx="38511" cy="1705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8" name="Rectangle 6478"/>
                              <wps:cNvSpPr/>
                              <wps:spPr>
                                <a:xfrm rot="-5399999">
                                  <a:off x="-49775" y="162498"/>
                                  <a:ext cx="505425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работы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79" name="Rectangle 6479"/>
                              <wps:cNvSpPr/>
                              <wps:spPr>
                                <a:xfrm rot="-5399999">
                                  <a:off x="175363" y="1181"/>
                                  <a:ext cx="38511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188" w:rsidRDefault="008D3188" w:rsidP="008D3188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865EF" id="Group 135515" o:spid="_x0000_s1035" style="width:18.7pt;height:47.95pt;mso-position-horizontal-relative:char;mso-position-vertical-relative:line" coordsize="2376,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">
                      <v:rect id="Rectangle 6475" o:spid="_x0000_s1036" style="position:absolute;left:-3362;top:1353;width:8099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LN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ulk9gZ/b8ITkOkvAAAA//8DAFBLAQItABQABgAIAAAAIQDb4fbL7gAAAIUBAAATAAAAAAAA&#10;AAAAAAAAAAAAAABbQ29udGVudF9UeXBlc10ueG1sUEsBAi0AFAAGAAgAAAAhAFr0LFu/AAAAFQEA&#10;AAsAAAAAAAAAAAAAAAAAHwEAAF9yZWxzLy5yZWxzUEsBAi0AFAAGAAgAAAAhAN50ks3HAAAA3QAA&#10;AA8AAAAAAAAAAAAAAAAABwIAAGRycy9kb3ducmV2LnhtbFBLBQYAAAAAAwADALcAAAD7AgAAAAA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практическ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476" o:spid="_x0000_s1037" style="position:absolute;left:1238;top:4612;width:1581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ие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477" o:spid="_x0000_s1038" style="position:absolute;left:1753;top:3856;width:385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78" o:spid="_x0000_s1039" style="position:absolute;left:-498;top:1626;width:5053;height:13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работы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479" o:spid="_x0000_s1040" style="position:absolute;left:1753;top:11;width:386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" filled="f" stroked="f">
                        <v:textbox inset="0,0,0,0">
                          <w:txbxContent>
                            <w:p w:rsidR="008D3188" w:rsidRDefault="008D3188" w:rsidP="008D318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221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 1. ПОВТОРЕНИЕ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RPr="006864E5" w:rsidTr="008D3188">
        <w:trPr>
          <w:trHeight w:val="42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Повторение пройденного материала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05.09.2022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>0</w:t>
            </w:r>
            <w:r w:rsidR="00D90349">
              <w:rPr>
                <w:sz w:val="18"/>
              </w:rPr>
              <w:t>9</w:t>
            </w:r>
            <w:r>
              <w:rPr>
                <w:sz w:val="18"/>
              </w:rPr>
              <w:t xml:space="preserve">.09.2022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Чтение  текста, лекция, конспектирование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Устный опрос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6864E5" w:rsidRDefault="008D3188" w:rsidP="008D3188">
            <w:pPr>
              <w:spacing w:line="259" w:lineRule="auto"/>
              <w:ind w:left="84"/>
              <w:rPr>
                <w:lang w:val="en-US"/>
              </w:rPr>
            </w:pPr>
            <w:hyperlink r:id="rId8"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 xml:space="preserve">https://resh.edu.ru/su </w:t>
              </w:r>
            </w:hyperlink>
            <w:hyperlink r:id="rId9">
              <w:proofErr w:type="spellStart"/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>bject</w:t>
              </w:r>
              <w:proofErr w:type="spellEnd"/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>/lesson/7621/</w:t>
              </w:r>
            </w:hyperlink>
            <w:hyperlink r:id="rId10">
              <w:r w:rsidRPr="006864E5">
                <w:rPr>
                  <w:sz w:val="18"/>
                  <w:lang w:val="en-US"/>
                </w:rPr>
                <w:t xml:space="preserve"> </w:t>
              </w:r>
            </w:hyperlink>
          </w:p>
        </w:tc>
      </w:tr>
      <w:tr w:rsidR="008D3188" w:rsidTr="008D3188">
        <w:trPr>
          <w:trHeight w:val="23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Итого по разделу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</w:tr>
      <w:tr w:rsidR="008D3188" w:rsidRPr="008D3188" w:rsidTr="008D3188">
        <w:trPr>
          <w:trHeight w:val="326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 2. ОБЩИЕ СВЕДЕНИЯ О ЯЗЫКЕ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332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2.1.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79" w:lineRule="auto"/>
              <w:ind w:left="89"/>
              <w:jc w:val="both"/>
            </w:pPr>
            <w:r>
              <w:rPr>
                <w:sz w:val="18"/>
              </w:rPr>
              <w:t xml:space="preserve">Богатство и </w:t>
            </w:r>
            <w:proofErr w:type="gramStart"/>
            <w:r>
              <w:rPr>
                <w:sz w:val="18"/>
              </w:rPr>
              <w:t>выразительность  русского</w:t>
            </w:r>
            <w:proofErr w:type="gramEnd"/>
            <w:r>
              <w:rPr>
                <w:sz w:val="18"/>
              </w:rPr>
              <w:t xml:space="preserve"> языка.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Лингвистика как наука о язык.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12.09.2022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13.09.2022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77" w:lineRule="auto"/>
              <w:ind w:left="89"/>
            </w:pPr>
            <w:r>
              <w:rPr>
                <w:sz w:val="18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значении. </w:t>
            </w:r>
          </w:p>
          <w:p w:rsidR="008D3188" w:rsidRDefault="008D3188" w:rsidP="008D3188">
            <w:pPr>
              <w:spacing w:after="2" w:line="272" w:lineRule="auto"/>
              <w:ind w:left="89" w:right="40"/>
              <w:jc w:val="both"/>
            </w:pPr>
            <w:r>
              <w:rPr>
                <w:sz w:val="18"/>
              </w:rPr>
              <w:t xml:space="preserve">Самостоятельно формулировать суждения о красоте и богатстве русского языка на основе проведённого анализа. </w:t>
            </w:r>
          </w:p>
          <w:p w:rsidR="008D3188" w:rsidRDefault="008D3188" w:rsidP="008D3188">
            <w:pPr>
              <w:spacing w:line="274" w:lineRule="auto"/>
              <w:ind w:left="89"/>
              <w:jc w:val="both"/>
            </w:pPr>
            <w:r>
              <w:rPr>
                <w:sz w:val="18"/>
              </w:rPr>
              <w:t xml:space="preserve">Анализировать прозаические и поэтические тексты с точки зрения использования в них изобразительно-выразительных языковых средств. </w:t>
            </w:r>
          </w:p>
          <w:p w:rsidR="008D3188" w:rsidRDefault="008D3188" w:rsidP="008D3188">
            <w:pPr>
              <w:spacing w:line="274" w:lineRule="auto"/>
              <w:ind w:left="89"/>
              <w:jc w:val="both"/>
            </w:pPr>
            <w:r>
              <w:rPr>
                <w:sz w:val="18"/>
              </w:rPr>
              <w:t xml:space="preserve">Самостоятельно формулировать обобщения и выводы о словарном богатстве русского языка.  </w:t>
            </w:r>
          </w:p>
          <w:p w:rsidR="008D3188" w:rsidRDefault="008D3188" w:rsidP="008D3188">
            <w:pPr>
              <w:spacing w:after="13" w:line="259" w:lineRule="auto"/>
              <w:ind w:left="89"/>
            </w:pPr>
            <w:r>
              <w:rPr>
                <w:sz w:val="18"/>
              </w:rPr>
              <w:t xml:space="preserve">Характеризовать основные разделы лингвистики. </w:t>
            </w:r>
          </w:p>
          <w:p w:rsidR="008D3188" w:rsidRDefault="008D3188" w:rsidP="008D3188">
            <w:pPr>
              <w:spacing w:line="275" w:lineRule="auto"/>
              <w:ind w:left="89"/>
            </w:pPr>
            <w:r>
              <w:rPr>
                <w:sz w:val="18"/>
              </w:rPr>
              <w:t xml:space="preserve"> Определять основания для сравнения слова и социальных знаков (дорожные знаки, знаки сервисов, предупредительные знаки, математические символы и проч.).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Характеризовать язык как систему знаков и как средство человеческого общения. </w:t>
            </w:r>
          </w:p>
          <w:p w:rsidR="008D3188" w:rsidRDefault="008D3188" w:rsidP="008D3188">
            <w:pPr>
              <w:spacing w:line="259" w:lineRule="auto"/>
              <w:ind w:left="89"/>
              <w:jc w:val="both"/>
            </w:pPr>
            <w:r>
              <w:rPr>
                <w:sz w:val="18"/>
              </w:rPr>
              <w:t xml:space="preserve">Выявлять и сравнивать основные единицы языка и речи  (в пределах изученного в начальной школе)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Устный опрос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11">
              <w:r>
                <w:rPr>
                  <w:color w:val="0000FF"/>
                  <w:sz w:val="18"/>
                  <w:u w:val="single" w:color="0000FF"/>
                </w:rPr>
                <w:t>https://pandia.ru/text/</w:t>
              </w:r>
            </w:hyperlink>
          </w:p>
          <w:p w:rsidR="008D3188" w:rsidRDefault="008D3188" w:rsidP="008D3188">
            <w:pPr>
              <w:spacing w:line="259" w:lineRule="auto"/>
              <w:ind w:left="84"/>
            </w:pPr>
            <w:hyperlink r:id="rId12">
              <w:r>
                <w:rPr>
                  <w:color w:val="0000FF"/>
                  <w:sz w:val="18"/>
                  <w:u w:val="single" w:color="0000FF"/>
                </w:rPr>
                <w:t>79/147/83189.php</w:t>
              </w:r>
            </w:hyperlink>
            <w:hyperlink r:id="rId13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</w:tr>
      <w:tr w:rsidR="008D3188" w:rsidTr="008D3188">
        <w:trPr>
          <w:trHeight w:val="226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Итого по разделу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221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Раздел 3. ЯЗЫК И РЕЧЬ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RPr="008D3188" w:rsidTr="008D3188">
        <w:trPr>
          <w:trHeight w:val="195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3" w:line="259" w:lineRule="auto"/>
              <w:ind w:left="89"/>
            </w:pPr>
            <w:r>
              <w:rPr>
                <w:sz w:val="18"/>
              </w:rPr>
              <w:t xml:space="preserve">Язык и речь. 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Монолог. Диалог.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15.09.2022 </w:t>
            </w:r>
          </w:p>
          <w:p w:rsidR="008D3188" w:rsidRDefault="00D90349" w:rsidP="008D3188">
            <w:pPr>
              <w:spacing w:line="259" w:lineRule="auto"/>
              <w:ind w:left="84"/>
            </w:pPr>
            <w:r>
              <w:rPr>
                <w:sz w:val="18"/>
              </w:rPr>
              <w:t>21</w:t>
            </w:r>
            <w:r w:rsidR="008D3188">
              <w:rPr>
                <w:sz w:val="18"/>
              </w:rPr>
              <w:t xml:space="preserve">.09.2022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  <w:jc w:val="both"/>
            </w:pPr>
            <w:r>
              <w:rPr>
                <w:sz w:val="18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Тестирование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14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15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/7653/</w:t>
              </w:r>
              <w:proofErr w:type="spellStart"/>
              <w:r>
                <w:rPr>
                  <w:color w:val="0000FF"/>
                  <w:sz w:val="18"/>
                  <w:u w:val="single" w:color="0000FF"/>
                </w:rPr>
                <w:t>cons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6">
              <w:proofErr w:type="spellStart"/>
              <w:r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/312212/</w:t>
              </w:r>
            </w:hyperlink>
            <w:hyperlink r:id="rId17">
              <w:r>
                <w:rPr>
                  <w:sz w:val="18"/>
                </w:rPr>
                <w:t xml:space="preserve"> </w:t>
              </w:r>
            </w:hyperlink>
          </w:p>
        </w:tc>
      </w:tr>
      <w:tr w:rsidR="008D3188" w:rsidRPr="008D3188" w:rsidTr="008D3188">
        <w:trPr>
          <w:trHeight w:val="199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Речь как деятельность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22.09.2022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lastRenderedPageBreak/>
              <w:t xml:space="preserve">27.09.2022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" w:line="273" w:lineRule="auto"/>
              <w:ind w:left="89"/>
            </w:pPr>
            <w:r>
              <w:rPr>
                <w:sz w:val="18"/>
              </w:rPr>
              <w:lastRenderedPageBreak/>
              <w:t xml:space="preserve">Устно пересказывать прочитанный или прослушанный текст, в том числе с </w:t>
            </w:r>
            <w:proofErr w:type="gramStart"/>
            <w:r>
              <w:rPr>
                <w:sz w:val="18"/>
              </w:rPr>
              <w:lastRenderedPageBreak/>
              <w:t>изменением  лица</w:t>
            </w:r>
            <w:proofErr w:type="gramEnd"/>
            <w:r>
              <w:rPr>
                <w:sz w:val="18"/>
              </w:rPr>
              <w:t xml:space="preserve"> рассказчика. </w:t>
            </w:r>
          </w:p>
          <w:p w:rsidR="008D3188" w:rsidRDefault="008D3188" w:rsidP="008D3188">
            <w:pPr>
              <w:spacing w:after="1" w:line="273" w:lineRule="auto"/>
              <w:ind w:left="89"/>
              <w:jc w:val="both"/>
            </w:pPr>
            <w:r>
              <w:rPr>
                <w:sz w:val="18"/>
              </w:rPr>
              <w:t>Участвовать в диалоге на лингвистические темы (в рамках изученного) и диалоге/</w:t>
            </w:r>
            <w:proofErr w:type="spellStart"/>
            <w:r>
              <w:rPr>
                <w:sz w:val="18"/>
              </w:rPr>
              <w:t>полилоге</w:t>
            </w:r>
            <w:proofErr w:type="spellEnd"/>
            <w:r>
              <w:rPr>
                <w:sz w:val="18"/>
              </w:rPr>
              <w:t xml:space="preserve"> на основе жизненных наблюдений.  </w:t>
            </w:r>
          </w:p>
          <w:p w:rsidR="008D3188" w:rsidRDefault="008D3188" w:rsidP="008D3188">
            <w:pPr>
              <w:spacing w:after="14" w:line="259" w:lineRule="auto"/>
              <w:ind w:left="89"/>
            </w:pPr>
            <w:r>
              <w:rPr>
                <w:sz w:val="18"/>
              </w:rPr>
              <w:t xml:space="preserve">Использовать приёмы различных </w:t>
            </w:r>
            <w:proofErr w:type="gramStart"/>
            <w:r>
              <w:rPr>
                <w:sz w:val="18"/>
              </w:rPr>
              <w:t xml:space="preserve">видов  </w:t>
            </w:r>
            <w:proofErr w:type="spellStart"/>
            <w:r>
              <w:rPr>
                <w:sz w:val="18"/>
              </w:rPr>
              <w:t>аудирования</w:t>
            </w:r>
            <w:proofErr w:type="spellEnd"/>
            <w:proofErr w:type="gramEnd"/>
            <w:r>
              <w:rPr>
                <w:sz w:val="18"/>
              </w:rPr>
              <w:t xml:space="preserve"> и чтения. </w:t>
            </w:r>
          </w:p>
          <w:p w:rsidR="008D3188" w:rsidRDefault="008D3188" w:rsidP="008D3188">
            <w:pPr>
              <w:spacing w:after="5" w:line="274" w:lineRule="auto"/>
              <w:ind w:left="89"/>
            </w:pPr>
            <w:r>
              <w:rPr>
                <w:sz w:val="18"/>
              </w:rPr>
              <w:t xml:space="preserve">Устно и письменно формулировать тему и главную мысль прослушанного и прочитанного текста, вопросы по содержанию текста и отвечать на них.  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Анализировать содержание исходного текста, подробно и сжато передавать его в письменной форме.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85" w:line="259" w:lineRule="auto"/>
              <w:ind w:left="89"/>
            </w:pPr>
            <w:r>
              <w:rPr>
                <w:sz w:val="18"/>
              </w:rPr>
              <w:lastRenderedPageBreak/>
              <w:t xml:space="preserve">Устный опрос </w:t>
            </w:r>
          </w:p>
          <w:p w:rsidR="008D3188" w:rsidRDefault="008D3188" w:rsidP="008D3188">
            <w:pPr>
              <w:spacing w:line="259" w:lineRule="auto"/>
              <w:ind w:left="-21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18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34" w:lineRule="auto"/>
              <w:ind w:left="84"/>
            </w:pPr>
            <w:hyperlink r:id="rId19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/7621/</w:t>
              </w:r>
              <w:proofErr w:type="spellStart"/>
              <w:r>
                <w:rPr>
                  <w:color w:val="0000FF"/>
                  <w:sz w:val="18"/>
                  <w:u w:val="single" w:color="0000FF"/>
                </w:rPr>
                <w:t>cons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20">
              <w:proofErr w:type="spellStart"/>
              <w:r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/3</w:t>
              </w:r>
            </w:hyperlink>
            <w:hyperlink r:id="rId21">
              <w:r>
                <w:rPr>
                  <w:color w:val="0000FF"/>
                  <w:sz w:val="18"/>
                  <w:u w:val="single" w:color="0000FF"/>
                </w:rPr>
                <w:t>06307/</w:t>
              </w:r>
            </w:hyperlink>
            <w:hyperlink r:id="rId22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</w:tr>
      <w:tr w:rsidR="008D3188" w:rsidTr="008D3188">
        <w:trPr>
          <w:trHeight w:val="427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Итого по разделу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</w:tr>
      <w:tr w:rsidR="008D3188" w:rsidTr="008D3188">
        <w:trPr>
          <w:trHeight w:val="269"/>
        </w:trPr>
        <w:tc>
          <w:tcPr>
            <w:tcW w:w="4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Раздел 4. ТЕКСТ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83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RPr="008D3188" w:rsidTr="008D3188">
        <w:trPr>
          <w:trHeight w:val="194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Текст и его основные признаки.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Композиционная структура текста. 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29.09.2022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03.10.2022 </w:t>
            </w:r>
          </w:p>
        </w:tc>
        <w:tc>
          <w:tcPr>
            <w:tcW w:w="7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3" w:line="259" w:lineRule="auto"/>
              <w:ind w:left="89"/>
            </w:pPr>
            <w:r>
              <w:rPr>
                <w:sz w:val="18"/>
              </w:rPr>
              <w:t xml:space="preserve">Распознавать основные признаки текста.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Членить текст на композиционно-смысловые части (абзацы)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Устный опрос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23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24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/7624/</w:t>
              </w:r>
            </w:hyperlink>
            <w:hyperlink r:id="rId25">
              <w:r>
                <w:rPr>
                  <w:sz w:val="18"/>
                </w:rPr>
                <w:t xml:space="preserve"> </w:t>
              </w:r>
            </w:hyperlink>
          </w:p>
        </w:tc>
      </w:tr>
    </w:tbl>
    <w:p w:rsidR="0014744D" w:rsidRDefault="0014744D">
      <w:pPr>
        <w:sectPr w:rsidR="0014744D">
          <w:pgSz w:w="16840" w:h="11900"/>
          <w:pgMar w:top="28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Style w:val="TableGrid"/>
        <w:tblW w:w="15605" w:type="dxa"/>
        <w:tblInd w:w="14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562"/>
        <w:gridCol w:w="336"/>
        <w:gridCol w:w="448"/>
        <w:gridCol w:w="385"/>
        <w:gridCol w:w="977"/>
        <w:gridCol w:w="6157"/>
        <w:gridCol w:w="1302"/>
        <w:gridCol w:w="2989"/>
      </w:tblGrid>
      <w:tr w:rsidR="008D3188" w:rsidRPr="008D3188" w:rsidTr="008D3188">
        <w:trPr>
          <w:trHeight w:val="194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4.2. </w:t>
            </w:r>
          </w:p>
        </w:tc>
        <w:tc>
          <w:tcPr>
            <w:tcW w:w="2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71" w:lineRule="auto"/>
              <w:ind w:left="89"/>
            </w:pPr>
            <w:r>
              <w:rPr>
                <w:sz w:val="18"/>
              </w:rPr>
              <w:t xml:space="preserve">Функционально-смысловые типы речи. </w:t>
            </w:r>
          </w:p>
          <w:p w:rsidR="008D3188" w:rsidRDefault="008D3188" w:rsidP="008D3188">
            <w:pPr>
              <w:spacing w:after="17" w:line="259" w:lineRule="auto"/>
              <w:ind w:left="89"/>
            </w:pPr>
            <w:r>
              <w:rPr>
                <w:sz w:val="18"/>
              </w:rPr>
              <w:t xml:space="preserve"> Повествование как тип речи. </w:t>
            </w:r>
          </w:p>
          <w:p w:rsidR="008D3188" w:rsidRDefault="008D3188" w:rsidP="008D3188">
            <w:pPr>
              <w:spacing w:after="13" w:line="259" w:lineRule="auto"/>
              <w:ind w:left="89"/>
            </w:pPr>
            <w:r>
              <w:rPr>
                <w:sz w:val="18"/>
              </w:rPr>
              <w:t xml:space="preserve">Рассказ. 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Смысловой анализ текста.  </w:t>
            </w:r>
          </w:p>
          <w:p w:rsidR="008D3188" w:rsidRDefault="008D3188" w:rsidP="008D3188">
            <w:pPr>
              <w:spacing w:after="1" w:line="272" w:lineRule="auto"/>
              <w:ind w:left="89"/>
            </w:pPr>
            <w:r>
              <w:rPr>
                <w:sz w:val="18"/>
              </w:rPr>
              <w:t xml:space="preserve">Информационная переработка текста. </w:t>
            </w:r>
          </w:p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Редактирование текста. 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04.10.2022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10.10.2022 </w:t>
            </w:r>
          </w:p>
        </w:tc>
        <w:tc>
          <w:tcPr>
            <w:tcW w:w="6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 Устанавливать взаимосвязь описанных в тексте событий, явлений, процессов. 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изученного).  Создавать тексты функционально-смыслового типа речи (повествование) с опорой на жизненный и читательский опыт; тексты с опорой на сюжетную картину. Восстанавливать деформированный текст, корректировать восстановленный текст с опорой на образец. Составлять план текста (простой, сложный) и пересказывать его содержание по плану в устной и письменной форме, в том числе с изменением лица рассказчика. Представлять сообщение на заданную тему в виде презентации. 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средств. 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информативности. Сопоставлять исходный и отредактированный тексты. 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428" w:line="259" w:lineRule="auto"/>
              <w:ind w:left="89"/>
            </w:pPr>
            <w:r>
              <w:rPr>
                <w:sz w:val="18"/>
              </w:rPr>
              <w:t xml:space="preserve">Тестирование </w:t>
            </w:r>
          </w:p>
          <w:p w:rsidR="008D3188" w:rsidRDefault="008D3188" w:rsidP="008D3188">
            <w:pPr>
              <w:spacing w:line="259" w:lineRule="auto"/>
              <w:ind w:left="-1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26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4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298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27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/7660/</w:t>
              </w:r>
            </w:hyperlink>
            <w:hyperlink r:id="rId28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</w:tr>
      <w:tr w:rsidR="008D3188" w:rsidTr="008D3188">
        <w:trPr>
          <w:trHeight w:val="221"/>
        </w:trPr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Итого по разделу: 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12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</w:tr>
      <w:tr w:rsidR="008D3188" w:rsidTr="008D3188">
        <w:trPr>
          <w:trHeight w:val="221"/>
        </w:trPr>
        <w:tc>
          <w:tcPr>
            <w:tcW w:w="156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Раздел 5. ФУНКЦИОНАЛЬНЫЕ РАЗНОВИДНОСТИ ЯЗЫКА </w:t>
            </w:r>
          </w:p>
        </w:tc>
      </w:tr>
      <w:tr w:rsidR="008D3188" w:rsidRPr="006864E5" w:rsidTr="008D3188">
        <w:trPr>
          <w:trHeight w:val="84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Функциональные разновидности языка (общее представление) 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11.10.2022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13.10.2022 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  <w:jc w:val="both"/>
            </w:pPr>
            <w:r>
              <w:rPr>
                <w:sz w:val="18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языка.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>Тестирование;</w:t>
            </w:r>
            <w:hyperlink r:id="rId29">
              <w:r>
                <w:rPr>
                  <w:sz w:val="18"/>
                </w:rPr>
                <w:t xml:space="preserve"> </w:t>
              </w:r>
            </w:hyperlink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6864E5" w:rsidRDefault="008D3188" w:rsidP="008D3188">
            <w:pPr>
              <w:spacing w:line="259" w:lineRule="auto"/>
              <w:ind w:left="84"/>
              <w:rPr>
                <w:lang w:val="en-US"/>
              </w:rPr>
            </w:pPr>
            <w:hyperlink r:id="rId30"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 xml:space="preserve">https://multiurok.ru/fil </w:t>
              </w:r>
            </w:hyperlink>
            <w:hyperlink r:id="rId31">
              <w:proofErr w:type="spellStart"/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>es</w:t>
              </w:r>
              <w:proofErr w:type="spellEnd"/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>/</w:t>
              </w:r>
              <w:proofErr w:type="spellStart"/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>urok</w:t>
              </w:r>
            </w:hyperlink>
            <w:hyperlink r:id="rId32"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33"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>po</w:t>
              </w:r>
            </w:hyperlink>
            <w:hyperlink r:id="rId34"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35"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>razvitiiu</w:t>
              </w:r>
              <w:proofErr w:type="spellEnd"/>
            </w:hyperlink>
            <w:hyperlink r:id="rId36"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 xml:space="preserve">- </w:t>
              </w:r>
            </w:hyperlink>
            <w:hyperlink r:id="rId37"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>rechifunktsionalnye</w:t>
              </w:r>
            </w:hyperlink>
            <w:hyperlink r:id="rId38"/>
            <w:hyperlink r:id="rId39">
              <w:r w:rsidRPr="006864E5">
                <w:rPr>
                  <w:color w:val="0000FF"/>
                  <w:sz w:val="18"/>
                  <w:u w:val="single" w:color="0000FF"/>
                  <w:lang w:val="en-US"/>
                </w:rPr>
                <w:t>raznovidnos.html</w:t>
              </w:r>
            </w:hyperlink>
            <w:hyperlink r:id="rId40">
              <w:r w:rsidRPr="006864E5">
                <w:rPr>
                  <w:sz w:val="18"/>
                  <w:lang w:val="en-US"/>
                </w:rPr>
                <w:t xml:space="preserve"> </w:t>
              </w:r>
            </w:hyperlink>
          </w:p>
        </w:tc>
      </w:tr>
      <w:tr w:rsidR="008D3188" w:rsidTr="008D3188">
        <w:trPr>
          <w:trHeight w:val="226"/>
        </w:trPr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Итого по разделу: 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12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</w:tr>
      <w:tr w:rsidR="008D3188" w:rsidTr="008D3188">
        <w:trPr>
          <w:trHeight w:val="226"/>
        </w:trPr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>Раздел 6. СИСТЕМА ЯЗЫКА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2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</w:tr>
      <w:tr w:rsidR="008D3188" w:rsidRPr="008D3188" w:rsidTr="008D3188">
        <w:trPr>
          <w:trHeight w:val="194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2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Фонетика. Графика. </w:t>
            </w:r>
            <w:r>
              <w:rPr>
                <w:sz w:val="18"/>
              </w:rPr>
              <w:lastRenderedPageBreak/>
              <w:t xml:space="preserve">Орфоэпия 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6 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14.10.2022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lastRenderedPageBreak/>
              <w:t xml:space="preserve">21.10.2022 </w:t>
            </w:r>
          </w:p>
        </w:tc>
        <w:tc>
          <w:tcPr>
            <w:tcW w:w="6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Понимать смыслоразличительную функцию звука речи в слове; </w:t>
            </w:r>
            <w:r>
              <w:rPr>
                <w:sz w:val="18"/>
              </w:rPr>
              <w:lastRenderedPageBreak/>
              <w:t>приводить примеры. Распознавать звуки речи по заданным характеристикам. Определять звуковой состав слова. Классифицировать звуки по заданным признакам. Различать ударные и безударные гласные, звонкие и глухие, твёрдые и мягкие согласные. Объяснять с помощью элементов транскрипции особенности произношения и написания слов. Сравнивать звуковой и буквенный составы слова. Членить слова на слоги и правильно переносить слова со строки на строку. Определять место ударного слога, наблюдать за перемещением ударения при изменении формы слова. Наблюдать за использованием выразительных средств фонетики в поэтических произведениях. Проводить фонетический анализ слов. Употреблять слова и их формы в соответствии с основными 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</w:t>
            </w:r>
            <w:proofErr w:type="spellStart"/>
            <w:r>
              <w:rPr>
                <w:sz w:val="18"/>
              </w:rPr>
              <w:t>чн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чт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proofErr w:type="gramStart"/>
            <w:r>
              <w:rPr>
                <w:sz w:val="18"/>
              </w:rPr>
              <w:t>др</w:t>
            </w:r>
            <w:proofErr w:type="spellEnd"/>
            <w:r>
              <w:rPr>
                <w:sz w:val="18"/>
              </w:rPr>
              <w:t xml:space="preserve"> )</w:t>
            </w:r>
            <w:proofErr w:type="gramEnd"/>
            <w:r>
              <w:rPr>
                <w:sz w:val="18"/>
              </w:rPr>
              <w:t>; грамматических форм (прилагательных на -его, -ого, возвратных глаголов с -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>, -</w:t>
            </w:r>
            <w:proofErr w:type="spellStart"/>
            <w:r>
              <w:rPr>
                <w:sz w:val="18"/>
              </w:rPr>
              <w:t>сь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др</w:t>
            </w:r>
            <w:proofErr w:type="spellEnd"/>
            <w:r>
              <w:rPr>
                <w:sz w:val="18"/>
              </w:rPr>
              <w:t xml:space="preserve"> ). Употреблять в речи слова и их формы в соответствии с нормами ударения (на отдельных примерах). Находить необходимую информацию в орфоэпическом словаре и использовать её. Правильно интонировать разные по цели и эмоциональной окраске высказывания. Оценивать собственную и чужую речь с точки зрения соблюдения орфоэпических норм, норм ударения, интонационных норм. 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Устный опрос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41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35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298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42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/384/</w:t>
              </w:r>
            </w:hyperlink>
            <w:hyperlink r:id="rId43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</w:tr>
      <w:tr w:rsidR="008D3188" w:rsidRPr="008D3188" w:rsidTr="008D3188">
        <w:trPr>
          <w:trHeight w:val="199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6.2. </w:t>
            </w:r>
          </w:p>
        </w:tc>
        <w:tc>
          <w:tcPr>
            <w:tcW w:w="2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Орфография 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22.10.2022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24.10.2022 </w:t>
            </w:r>
          </w:p>
        </w:tc>
        <w:tc>
          <w:tcPr>
            <w:tcW w:w="6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слова. Распознавать изученные орфограммы. Применять знания по орфографии в практике правописания (в том числе применять знания о правописании разделительных ъ и ь). Находить и использовать необходимую 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44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2989" w:type="dxa"/>
            <w:tcBorders>
              <w:top w:val="single" w:sz="4" w:space="0" w:color="0000FF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45">
              <w:proofErr w:type="spellStart"/>
              <w:r>
                <w:rPr>
                  <w:color w:val="0000FF"/>
                  <w:sz w:val="18"/>
                </w:rPr>
                <w:t>ject</w:t>
              </w:r>
              <w:proofErr w:type="spellEnd"/>
              <w:r>
                <w:rPr>
                  <w:color w:val="0000FF"/>
                  <w:sz w:val="18"/>
                </w:rPr>
                <w:t>/</w:t>
              </w:r>
              <w:proofErr w:type="spellStart"/>
              <w:r>
                <w:rPr>
                  <w:color w:val="0000FF"/>
                  <w:sz w:val="18"/>
                </w:rPr>
                <w:t>lesson</w:t>
              </w:r>
              <w:proofErr w:type="spellEnd"/>
              <w:r>
                <w:rPr>
                  <w:color w:val="0000FF"/>
                  <w:sz w:val="18"/>
                </w:rPr>
                <w:t>/6359/</w:t>
              </w:r>
              <w:proofErr w:type="spellStart"/>
              <w:r>
                <w:rPr>
                  <w:color w:val="0000FF"/>
                  <w:sz w:val="18"/>
                </w:rPr>
                <w:t>train</w:t>
              </w:r>
              <w:proofErr w:type="spellEnd"/>
              <w:r>
                <w:rPr>
                  <w:color w:val="0000FF"/>
                  <w:sz w:val="18"/>
                </w:rPr>
                <w:t>/</w:t>
              </w:r>
            </w:hyperlink>
          </w:p>
        </w:tc>
      </w:tr>
      <w:tr w:rsidR="008D3188" w:rsidTr="008D318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298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46">
              <w:r>
                <w:rPr>
                  <w:color w:val="0000FF"/>
                  <w:sz w:val="18"/>
                  <w:u w:val="single" w:color="0000FF"/>
                </w:rPr>
                <w:t>142528/</w:t>
              </w:r>
            </w:hyperlink>
            <w:hyperlink r:id="rId47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</w:tr>
    </w:tbl>
    <w:p w:rsidR="0014744D" w:rsidRDefault="0014744D">
      <w:pPr>
        <w:autoSpaceDE w:val="0"/>
        <w:autoSpaceDN w:val="0"/>
        <w:spacing w:after="0" w:line="14" w:lineRule="exact"/>
      </w:pPr>
    </w:p>
    <w:tbl>
      <w:tblPr>
        <w:tblStyle w:val="TableGrid"/>
        <w:tblW w:w="15605" w:type="dxa"/>
        <w:tblInd w:w="132" w:type="dxa"/>
        <w:tblCellMar>
          <w:top w:w="8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62"/>
        <w:gridCol w:w="2757"/>
        <w:gridCol w:w="345"/>
        <w:gridCol w:w="79"/>
        <w:gridCol w:w="414"/>
        <w:gridCol w:w="419"/>
        <w:gridCol w:w="988"/>
        <w:gridCol w:w="6906"/>
        <w:gridCol w:w="1276"/>
        <w:gridCol w:w="1959"/>
      </w:tblGrid>
      <w:tr w:rsidR="008D3188" w:rsidTr="008D3188">
        <w:trPr>
          <w:trHeight w:val="854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информацию.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RPr="008D3188" w:rsidTr="008D3188">
        <w:trPr>
          <w:trHeight w:val="194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6.3. 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Лексикология 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jc w:val="center"/>
            </w:pPr>
            <w:r>
              <w:rPr>
                <w:sz w:val="18"/>
              </w:rPr>
              <w:t xml:space="preserve">25.10.2022 19.11.2022 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 Распознавать однозначные и многозначные слова, различать прямое и переносное значения слова. Сравнивать прямое и переносное значения слова по заданному признаку.  Распознавать синонимы, антонимы, омонимы. Различать многозначные слова и омонимы. Уметь правильно употреблять слова-паронимы.  Характеризовать тематические группы слов, родовые и видовые понятия. Находить основания для тематической группировки слов. Группировать слова по тематическому признаку.  Проводить лексический анализ слов. Находить необходимую информацию в лексических словарях разных видов (</w:t>
            </w:r>
            <w:proofErr w:type="gramStart"/>
            <w:r>
              <w:rPr>
                <w:sz w:val="18"/>
              </w:rPr>
              <w:t>толковые  словари</w:t>
            </w:r>
            <w:proofErr w:type="gramEnd"/>
            <w:r>
              <w:rPr>
                <w:sz w:val="18"/>
              </w:rPr>
              <w:t xml:space="preserve">, словари синонимов, антонимов, омонимов, паронимов) и использовать её.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Письменный контроль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48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0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49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/577/</w:t>
              </w:r>
            </w:hyperlink>
            <w:hyperlink r:id="rId50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</w:tr>
      <w:tr w:rsidR="008D3188" w:rsidRPr="008D3188" w:rsidTr="008D3188">
        <w:trPr>
          <w:trHeight w:val="194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6.4. 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. Орфография </w:t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21.11.2022 </w:t>
            </w:r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lastRenderedPageBreak/>
              <w:t xml:space="preserve">06.12.2022 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Характеризовать морфему как минимальную значимую единицу языка. </w:t>
            </w:r>
            <w:r>
              <w:rPr>
                <w:sz w:val="18"/>
              </w:rPr>
              <w:lastRenderedPageBreak/>
              <w:t xml:space="preserve">Распознавать морфемы в слове (корень, приставку, суффикс, окончание), выделять основу слова. Определять чередование звуков в морфемах (в том числе чередование гласных с нулём звука). Проводить морфемный анализ слов. Применять знания по </w:t>
            </w:r>
            <w:proofErr w:type="spellStart"/>
            <w:r>
              <w:rPr>
                <w:sz w:val="18"/>
              </w:rPr>
              <w:t>морфемике</w:t>
            </w:r>
            <w:proofErr w:type="spellEnd"/>
            <w:r>
              <w:rPr>
                <w:sz w:val="18"/>
              </w:rPr>
              <w:t xml:space="preserve"> при </w:t>
            </w:r>
            <w:proofErr w:type="gramStart"/>
            <w:r>
              <w:rPr>
                <w:sz w:val="18"/>
              </w:rPr>
              <w:t>выполнении  языкового</w:t>
            </w:r>
            <w:proofErr w:type="gramEnd"/>
            <w:r>
              <w:rPr>
                <w:sz w:val="18"/>
              </w:rPr>
              <w:t xml:space="preserve"> анализа различных видов и в практике правописания слов с изученными орфограммами. Уместно использовать слова с суффиксами оценки в собственной речи.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lastRenderedPageBreak/>
              <w:t xml:space="preserve">Тестирование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51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52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/413/</w:t>
              </w:r>
            </w:hyperlink>
            <w:hyperlink r:id="rId53">
              <w:r>
                <w:rPr>
                  <w:sz w:val="18"/>
                </w:rPr>
                <w:t xml:space="preserve"> </w:t>
              </w:r>
            </w:hyperlink>
          </w:p>
        </w:tc>
      </w:tr>
      <w:tr w:rsidR="008D3188" w:rsidTr="008D3188">
        <w:trPr>
          <w:trHeight w:val="221"/>
        </w:trPr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lastRenderedPageBreak/>
              <w:t xml:space="preserve">Итого по разделу: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34 </w:t>
            </w:r>
          </w:p>
        </w:tc>
        <w:tc>
          <w:tcPr>
            <w:tcW w:w="120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 </w:t>
            </w:r>
          </w:p>
        </w:tc>
      </w:tr>
      <w:tr w:rsidR="008D3188" w:rsidRPr="008D3188" w:rsidTr="008D3188">
        <w:trPr>
          <w:trHeight w:val="245"/>
        </w:trPr>
        <w:tc>
          <w:tcPr>
            <w:tcW w:w="156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b/>
                <w:sz w:val="18"/>
              </w:rPr>
              <w:t xml:space="preserve">Раздел 7. МОРФОЛОГИЯ. КУЛЬТУРА РЕЧИ. ОРФОГРАФИЯ </w:t>
            </w:r>
          </w:p>
        </w:tc>
      </w:tr>
      <w:tr w:rsidR="008D3188" w:rsidRPr="008D3188" w:rsidTr="008D3188">
        <w:trPr>
          <w:trHeight w:val="194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7.1. 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Морфология как раздел лингвистики 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9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08.12.2022 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5" w:line="276" w:lineRule="auto"/>
              <w:ind w:left="89"/>
            </w:pPr>
            <w:r>
              <w:rPr>
                <w:sz w:val="18"/>
              </w:rPr>
              <w:t xml:space="preserve">Анализировать и характеризовать особенности грамматического значения слова в отличие </w:t>
            </w:r>
            <w:proofErr w:type="gramStart"/>
            <w:r>
              <w:rPr>
                <w:sz w:val="18"/>
              </w:rPr>
              <w:t>от  лексического</w:t>
            </w:r>
            <w:proofErr w:type="gramEnd"/>
            <w:r>
              <w:rPr>
                <w:sz w:val="18"/>
              </w:rPr>
              <w:t xml:space="preserve">. 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представление). Группировать слова разных частей речи по заданным признакам, находить основания для классификации. Применять знания о части речи как </w:t>
            </w:r>
            <w:proofErr w:type="spellStart"/>
            <w:r>
              <w:rPr>
                <w:sz w:val="18"/>
              </w:rPr>
              <w:t>лексикограмматическом</w:t>
            </w:r>
            <w:proofErr w:type="spellEnd"/>
            <w:r>
              <w:rPr>
                <w:sz w:val="18"/>
              </w:rPr>
              <w:t xml:space="preserve"> разряде слов, о грамматическом значении слова, о системе частей речи в русском языке для решения практико-ориентированных учебных задач. Распознавать имена существительные, имена прилагательные, глаголы. Проводить морфологический анализ имён существительных, частичный морфологический анализ имён </w:t>
            </w:r>
          </w:p>
          <w:p w:rsidR="008D3188" w:rsidRDefault="008D3188" w:rsidP="008D3188">
            <w:pPr>
              <w:spacing w:line="259" w:lineRule="auto"/>
              <w:ind w:left="89"/>
              <w:jc w:val="both"/>
            </w:pPr>
            <w:r>
              <w:rPr>
                <w:sz w:val="18"/>
              </w:rPr>
              <w:t xml:space="preserve">прилагательных, глаголов. Применять знания по морфологии при выполнении языкового анализа различных видов в речевой практике.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-21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54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1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4"/>
            </w:pPr>
            <w:hyperlink r:id="rId55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/2244/</w:t>
              </w:r>
            </w:hyperlink>
            <w:hyperlink r:id="rId56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</w:tr>
      <w:tr w:rsidR="008D3188" w:rsidRPr="008D3188" w:rsidTr="008D3188">
        <w:trPr>
          <w:trHeight w:val="194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7.3. </w:t>
            </w:r>
          </w:p>
        </w:tc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Имя прилагательное 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19.01.2023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06.02.2023 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6" w:line="272" w:lineRule="auto"/>
              <w:ind w:left="82"/>
            </w:pPr>
            <w:r>
              <w:rPr>
                <w:sz w:val="18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прилагательного. Характеризовать его роль в речи. </w:t>
            </w:r>
          </w:p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Правильно склонять имена прилагательные.  Применять правила правописания безударных окончаний имён прилагательных. Различать полную и краткую формы имён прилагательных.  Применять правила правописания кратких форм имён прилагательных с основой на шипящий. Анализировать особенности использования имён прилагательных в изучаемых текстах. Проводить частичный морфологический анализ имён прилагательных (в рамках изученного). 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изученного). Применять нормы правописания о — е после шипящих и ц в суффиксах и окончаниях имён прилагательных; правописания не с именами прилагательными.;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Практическая работа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57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5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9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58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/7629/</w:t>
              </w:r>
            </w:hyperlink>
            <w:hyperlink r:id="rId59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84"/>
            </w:pPr>
            <w:r>
              <w:rPr>
                <w:sz w:val="18"/>
              </w:rPr>
              <w:t xml:space="preserve"> </w:t>
            </w:r>
          </w:p>
        </w:tc>
      </w:tr>
    </w:tbl>
    <w:tbl>
      <w:tblPr>
        <w:tblStyle w:val="a5"/>
        <w:tblW w:w="15605" w:type="dxa"/>
        <w:tblInd w:w="132" w:type="dxa"/>
        <w:tblCellMar>
          <w:top w:w="8" w:type="dxa"/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771"/>
        <w:gridCol w:w="427"/>
        <w:gridCol w:w="413"/>
        <w:gridCol w:w="422"/>
        <w:gridCol w:w="988"/>
        <w:gridCol w:w="6890"/>
        <w:gridCol w:w="1272"/>
        <w:gridCol w:w="1952"/>
      </w:tblGrid>
      <w:tr w:rsidR="008D3188" w:rsidRPr="008D3188" w:rsidTr="008D3188">
        <w:trPr>
          <w:trHeight w:val="1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7.4.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Глагол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07.02.2023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17.03.2023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глагола. Объяснять его роль в словосочетании и предложении, а также в речи. Различать глаголы совершенного и несовершенного вида, возвратные и невозвратные. Применять правила правописания -</w:t>
            </w:r>
            <w:proofErr w:type="spellStart"/>
            <w:r w:rsidRPr="008D3188">
              <w:rPr>
                <w:sz w:val="18"/>
                <w:lang w:val="ru-RU"/>
              </w:rPr>
              <w:t>тся</w:t>
            </w:r>
            <w:proofErr w:type="spellEnd"/>
            <w:r w:rsidRPr="008D3188">
              <w:rPr>
                <w:sz w:val="18"/>
                <w:lang w:val="ru-RU"/>
              </w:rPr>
              <w:t xml:space="preserve"> и -</w:t>
            </w:r>
            <w:proofErr w:type="spellStart"/>
            <w:r w:rsidRPr="008D3188">
              <w:rPr>
                <w:sz w:val="18"/>
                <w:lang w:val="ru-RU"/>
              </w:rPr>
              <w:t>ться</w:t>
            </w:r>
            <w:proofErr w:type="spellEnd"/>
            <w:r w:rsidRPr="008D3188">
              <w:rPr>
                <w:sz w:val="18"/>
                <w:lang w:val="ru-RU"/>
              </w:rPr>
              <w:t xml:space="preserve"> в глаголах; суффиксов -</w:t>
            </w:r>
            <w:proofErr w:type="spellStart"/>
            <w:r w:rsidRPr="008D3188">
              <w:rPr>
                <w:sz w:val="18"/>
                <w:lang w:val="ru-RU"/>
              </w:rPr>
              <w:t>ова</w:t>
            </w:r>
            <w:proofErr w:type="spellEnd"/>
            <w:r w:rsidRPr="008D3188">
              <w:rPr>
                <w:sz w:val="18"/>
                <w:lang w:val="ru-RU"/>
              </w:rPr>
              <w:t>- — -</w:t>
            </w:r>
            <w:proofErr w:type="spellStart"/>
            <w:r w:rsidRPr="008D3188">
              <w:rPr>
                <w:sz w:val="18"/>
                <w:lang w:val="ru-RU"/>
              </w:rPr>
              <w:t>ева</w:t>
            </w:r>
            <w:proofErr w:type="spellEnd"/>
            <w:r w:rsidRPr="008D3188">
              <w:rPr>
                <w:sz w:val="18"/>
                <w:lang w:val="ru-RU"/>
              </w:rPr>
              <w:t>-, -</w:t>
            </w:r>
            <w:proofErr w:type="spellStart"/>
            <w:r w:rsidRPr="008D3188">
              <w:rPr>
                <w:sz w:val="18"/>
                <w:lang w:val="ru-RU"/>
              </w:rPr>
              <w:t>ыва</w:t>
            </w:r>
            <w:proofErr w:type="spellEnd"/>
            <w:r w:rsidRPr="008D3188">
              <w:rPr>
                <w:sz w:val="18"/>
                <w:lang w:val="ru-RU"/>
              </w:rPr>
              <w:t xml:space="preserve">- — -ива-. Распознавать инфинитив и личные формы глагола, приводить соответствующие примеры. Называть грамматические свойства инфинитива (неопределённой формы) глагола. Применять правила использования ь как показателя грамматической формы инфинитива. Определять основу инфинитива.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Письменный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60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15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61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/lesson/7627/</w:t>
              </w:r>
            </w:hyperlink>
            <w:hyperlink r:id="rId62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</w:tr>
      <w:tr w:rsidR="008D3188" w:rsidTr="008D3188">
        <w:trPr>
          <w:trHeight w:val="230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b/>
                <w:sz w:val="18"/>
              </w:rPr>
              <w:t>Итого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разделу</w:t>
            </w:r>
            <w:proofErr w:type="spellEnd"/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b/>
                <w:sz w:val="18"/>
              </w:rPr>
              <w:t xml:space="preserve">67 </w:t>
            </w:r>
          </w:p>
        </w:tc>
        <w:tc>
          <w:tcPr>
            <w:tcW w:w="119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</w:tr>
      <w:tr w:rsidR="008D3188" w:rsidTr="008D3188">
        <w:trPr>
          <w:trHeight w:val="332"/>
        </w:trPr>
        <w:tc>
          <w:tcPr>
            <w:tcW w:w="156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b/>
                <w:sz w:val="18"/>
                <w:lang w:val="ru-RU"/>
              </w:rPr>
              <w:t xml:space="preserve">Раздел 8. СИНТАКСИС. КУЛЬТУРА РЕЧИ. ПУНКТУАЦИЯ </w:t>
            </w:r>
          </w:p>
        </w:tc>
      </w:tr>
      <w:tr w:rsidR="008D3188" w:rsidRPr="008D3188" w:rsidTr="008D3188">
        <w:trPr>
          <w:trHeight w:val="19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8.1.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 w:right="521"/>
              <w:jc w:val="both"/>
            </w:pPr>
            <w:r w:rsidRPr="008D3188">
              <w:rPr>
                <w:sz w:val="18"/>
                <w:lang w:val="ru-RU"/>
              </w:rPr>
              <w:t xml:space="preserve">Синтаксис и пунктуация как </w:t>
            </w:r>
            <w:proofErr w:type="gramStart"/>
            <w:r w:rsidRPr="008D3188">
              <w:rPr>
                <w:sz w:val="18"/>
                <w:lang w:val="ru-RU"/>
              </w:rPr>
              <w:t>разделы  лингвистики</w:t>
            </w:r>
            <w:proofErr w:type="gramEnd"/>
            <w:r w:rsidRPr="008D3188">
              <w:rPr>
                <w:sz w:val="18"/>
                <w:lang w:val="ru-RU"/>
              </w:rPr>
              <w:t xml:space="preserve">.  </w:t>
            </w:r>
            <w:proofErr w:type="spellStart"/>
            <w:r>
              <w:rPr>
                <w:sz w:val="18"/>
              </w:rPr>
              <w:t>Словосочетание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27.03.2023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28.03.2023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Распознавать единицы синтаксиса (словосочетание и предложение).  </w:t>
            </w:r>
          </w:p>
          <w:p w:rsidR="008D3188" w:rsidRPr="008D3188" w:rsidRDefault="008D3188" w:rsidP="008D3188">
            <w:pPr>
              <w:spacing w:after="14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функции знаков препинания.  </w:t>
            </w:r>
          </w:p>
          <w:p w:rsidR="008D3188" w:rsidRPr="008D3188" w:rsidRDefault="008D3188" w:rsidP="008D3188">
            <w:pPr>
              <w:spacing w:line="275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наречные). </w:t>
            </w:r>
          </w:p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средства связи слов в словосочетании.  </w:t>
            </w:r>
          </w:p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нарушения норм сочетания слов в составе словосочетания.  </w:t>
            </w:r>
          </w:p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Проводить синтаксический анализ словосочетаний (в рамках изученного).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Устный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опрос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63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126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64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/lesson/575/</w:t>
              </w:r>
            </w:hyperlink>
            <w:hyperlink r:id="rId65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</w:tr>
      <w:tr w:rsidR="008D3188" w:rsidRPr="008D3188" w:rsidTr="008D3188">
        <w:trPr>
          <w:trHeight w:val="19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8.2.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Простое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двусоставное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предложение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30.03.2023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04.04.2023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75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их.  </w:t>
            </w:r>
          </w:p>
          <w:p w:rsidR="008D3188" w:rsidRPr="008D3188" w:rsidRDefault="008D3188" w:rsidP="008D3188">
            <w:pPr>
              <w:spacing w:after="1" w:line="274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высказывания.  </w:t>
            </w:r>
          </w:p>
          <w:p w:rsidR="008D3188" w:rsidRPr="008D3188" w:rsidRDefault="008D3188" w:rsidP="008D3188">
            <w:pPr>
              <w:spacing w:after="14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главные (грамматическую основу) и второстепенные члены предложения. </w:t>
            </w:r>
          </w:p>
          <w:p w:rsidR="008D3188" w:rsidRPr="008D3188" w:rsidRDefault="008D3188" w:rsidP="008D3188">
            <w:pPr>
              <w:spacing w:line="276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и характеризовать морфологические средства </w:t>
            </w:r>
            <w:proofErr w:type="gramStart"/>
            <w:r w:rsidRPr="008D3188">
              <w:rPr>
                <w:sz w:val="18"/>
                <w:lang w:val="ru-RU"/>
              </w:rPr>
              <w:t>выражения</w:t>
            </w:r>
            <w:proofErr w:type="gramEnd"/>
            <w:r w:rsidRPr="008D3188">
              <w:rPr>
                <w:sz w:val="18"/>
                <w:lang w:val="ru-RU"/>
              </w:rPr>
              <w:t xml:space="preserve">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прилагательным).  </w:t>
            </w:r>
          </w:p>
          <w:p w:rsidR="008D3188" w:rsidRPr="008D3188" w:rsidRDefault="008D3188" w:rsidP="008D3188">
            <w:pPr>
              <w:spacing w:after="14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Применять правила постановки тире между подлежащим и сказуемым.  </w:t>
            </w:r>
          </w:p>
          <w:p w:rsidR="008D3188" w:rsidRPr="008D3188" w:rsidRDefault="008D3188" w:rsidP="008D3188">
            <w:pPr>
              <w:spacing w:after="5" w:line="274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Различать распространённые и нераспространённые предложения, находить основания для сравнения и сравнивать их.  </w:t>
            </w:r>
          </w:p>
          <w:p w:rsidR="008D3188" w:rsidRPr="008D3188" w:rsidRDefault="008D3188" w:rsidP="008D3188">
            <w:pPr>
              <w:spacing w:line="274" w:lineRule="auto"/>
              <w:ind w:left="82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Определять виды второстепенных членов предложения и морфологические средства их выражения (в рамках изученного).  </w:t>
            </w:r>
          </w:p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Проводить синтаксический анализ простых двусоставных предложений.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Письменный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66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395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67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/lesson/544/</w:t>
              </w:r>
            </w:hyperlink>
            <w:hyperlink r:id="rId68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</w:tr>
      <w:tr w:rsidR="008D3188" w:rsidRPr="008D3188" w:rsidTr="008D3188">
        <w:trPr>
          <w:trHeight w:val="1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8.3.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proofErr w:type="spellStart"/>
            <w:r>
              <w:rPr>
                <w:sz w:val="18"/>
              </w:rPr>
              <w:t>Простое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осложнённое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предложение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06.04.2023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11.04.2023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74" w:lineRule="auto"/>
              <w:ind w:left="82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обращением. </w:t>
            </w:r>
          </w:p>
          <w:p w:rsidR="008D3188" w:rsidRPr="008D3188" w:rsidRDefault="008D3188" w:rsidP="008D3188">
            <w:pPr>
              <w:spacing w:after="19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Находить в предложении однородные члены и обобщающие слова при них. </w:t>
            </w:r>
          </w:p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Правильно интонировать эти предложения. </w:t>
            </w:r>
          </w:p>
          <w:p w:rsidR="008D3188" w:rsidRPr="008D3188" w:rsidRDefault="008D3188" w:rsidP="008D3188">
            <w:pPr>
              <w:spacing w:after="14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 Характеризовать роль однородных членов предложения в речи. </w:t>
            </w:r>
          </w:p>
          <w:p w:rsidR="008D3188" w:rsidRPr="008D3188" w:rsidRDefault="008D3188" w:rsidP="008D3188">
            <w:pPr>
              <w:spacing w:line="275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членах. </w:t>
            </w:r>
          </w:p>
          <w:p w:rsidR="008D3188" w:rsidRPr="008D3188" w:rsidRDefault="008D3188" w:rsidP="008D3188">
            <w:pPr>
              <w:spacing w:after="1" w:line="274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Самостоятельно составлять схемы однородных членов в предложениях (по образцу). Применять пунктуационные нормы постановки знаков препинания в предложениях с однородными членами и обобщающим словом при них (в рамках изученного). </w:t>
            </w:r>
          </w:p>
          <w:p w:rsidR="008D3188" w:rsidRPr="008D3188" w:rsidRDefault="008D3188" w:rsidP="008D3188">
            <w:pPr>
              <w:spacing w:after="19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Распознавать в предложении обращение. </w:t>
            </w:r>
          </w:p>
          <w:p w:rsidR="008D3188" w:rsidRPr="008D3188" w:rsidRDefault="008D3188" w:rsidP="008D3188">
            <w:pPr>
              <w:spacing w:after="2" w:line="273" w:lineRule="auto"/>
              <w:ind w:left="82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предложения). </w:t>
            </w:r>
          </w:p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Правильно интонировать предложения с обращением. </w:t>
            </w:r>
          </w:p>
          <w:p w:rsidR="008D3188" w:rsidRPr="008D3188" w:rsidRDefault="008D3188" w:rsidP="008D3188">
            <w:pPr>
              <w:spacing w:after="13"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Применять правила пунктуационного оформления обращения. </w:t>
            </w:r>
          </w:p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Проводить синтаксический анализ простых осложнённых предложений.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Письменный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69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3133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70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/lesson/1218/</w:t>
              </w:r>
            </w:hyperlink>
            <w:hyperlink r:id="rId71">
              <w:r>
                <w:rPr>
                  <w:sz w:val="18"/>
                </w:rPr>
                <w:t xml:space="preserve"> </w:t>
              </w:r>
            </w:hyperlink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</w:tr>
      <w:tr w:rsidR="008D3188" w:rsidRPr="008D3188" w:rsidTr="008D3188">
        <w:trPr>
          <w:trHeight w:val="19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8.4.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proofErr w:type="spellStart"/>
            <w:r>
              <w:rPr>
                <w:sz w:val="18"/>
              </w:rPr>
              <w:t>Сложное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предложение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13.04.2023 </w:t>
            </w:r>
          </w:p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17.04.2023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Анализировать простые и сложные предложения с точки зрения количества грамматических основ.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Письменный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72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38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73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/lesson/36/</w:t>
              </w:r>
            </w:hyperlink>
            <w:hyperlink r:id="rId74">
              <w:r>
                <w:rPr>
                  <w:sz w:val="18"/>
                </w:rPr>
                <w:t xml:space="preserve"> </w:t>
              </w:r>
            </w:hyperlink>
          </w:p>
        </w:tc>
      </w:tr>
      <w:tr w:rsidR="008D3188" w:rsidRPr="008D3188" w:rsidTr="008D3188">
        <w:trPr>
          <w:trHeight w:val="1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8.5.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proofErr w:type="spellStart"/>
            <w:r>
              <w:rPr>
                <w:sz w:val="18"/>
              </w:rPr>
              <w:t>Предложения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прямой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речью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18.04.2023 </w:t>
            </w:r>
          </w:p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21.04.2023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предложений.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Письменный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75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RPr="008D3188" w:rsidTr="008D3188">
        <w:trPr>
          <w:trHeight w:val="1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8.6.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proofErr w:type="spellStart"/>
            <w:r>
              <w:rPr>
                <w:sz w:val="18"/>
              </w:rPr>
              <w:t>Диалог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22.04.2023 </w:t>
            </w:r>
          </w:p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24.04.2023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 w:right="159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наблюдений.;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Письменный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76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233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77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/lesson/38/</w:t>
              </w:r>
            </w:hyperlink>
            <w:hyperlink r:id="rId78">
              <w:r>
                <w:rPr>
                  <w:sz w:val="18"/>
                </w:rPr>
                <w:t xml:space="preserve"> </w:t>
              </w:r>
            </w:hyperlink>
          </w:p>
        </w:tc>
      </w:tr>
      <w:tr w:rsidR="008D3188" w:rsidTr="008D3188">
        <w:trPr>
          <w:trHeight w:val="236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b/>
                <w:sz w:val="18"/>
              </w:rPr>
              <w:t>Итого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разделу</w:t>
            </w:r>
            <w:proofErr w:type="spellEnd"/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b/>
                <w:sz w:val="18"/>
              </w:rPr>
              <w:t xml:space="preserve">23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6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226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b/>
                <w:sz w:val="18"/>
              </w:rPr>
              <w:t>Раздел</w:t>
            </w:r>
            <w:proofErr w:type="spellEnd"/>
            <w:r>
              <w:rPr>
                <w:b/>
                <w:sz w:val="18"/>
              </w:rPr>
              <w:t xml:space="preserve"> 9. ПОВТОРЕНИЕ 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6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RPr="008D3188" w:rsidTr="008D3188">
        <w:trPr>
          <w:trHeight w:val="1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9.1.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proofErr w:type="spellStart"/>
            <w:r>
              <w:rPr>
                <w:sz w:val="18"/>
              </w:rPr>
              <w:t>Повторение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пройденного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материала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25.04.2023 </w:t>
            </w:r>
          </w:p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04.05.2023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тестирование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Письменный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контроль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79">
              <w:r>
                <w:rPr>
                  <w:color w:val="0000FF"/>
                  <w:sz w:val="18"/>
                </w:rPr>
                <w:t>https://resh.edu.ru/sub</w:t>
              </w:r>
            </w:hyperlink>
          </w:p>
        </w:tc>
      </w:tr>
      <w:tr w:rsidR="008D3188" w:rsidTr="008D3188">
        <w:trPr>
          <w:trHeight w:val="43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hyperlink r:id="rId80">
              <w:proofErr w:type="spellStart"/>
              <w:r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 xml:space="preserve">/lesson/7705/cons </w:t>
              </w:r>
            </w:hyperlink>
            <w:hyperlink r:id="rId81">
              <w:proofErr w:type="spellStart"/>
              <w:r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/307206/</w:t>
              </w:r>
            </w:hyperlink>
            <w:hyperlink r:id="rId82">
              <w:r>
                <w:rPr>
                  <w:sz w:val="18"/>
                </w:rPr>
                <w:t xml:space="preserve"> </w:t>
              </w:r>
            </w:hyperlink>
          </w:p>
        </w:tc>
      </w:tr>
      <w:tr w:rsidR="008D3188" w:rsidTr="008D3188">
        <w:trPr>
          <w:trHeight w:val="279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b/>
                <w:sz w:val="18"/>
              </w:rPr>
              <w:t>Итого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разделу</w:t>
            </w:r>
            <w:proofErr w:type="spellEnd"/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6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221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b/>
                <w:sz w:val="18"/>
              </w:rPr>
              <w:t>Раздел</w:t>
            </w:r>
            <w:proofErr w:type="spellEnd"/>
            <w:r>
              <w:rPr>
                <w:b/>
                <w:sz w:val="18"/>
              </w:rPr>
              <w:t xml:space="preserve"> 10. ИТОГОВЫЙ КОНТРОЛЬ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6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after="160" w:line="259" w:lineRule="auto"/>
            </w:pPr>
          </w:p>
        </w:tc>
      </w:tr>
      <w:tr w:rsidR="008D3188" w:rsidTr="008D3188">
        <w:trPr>
          <w:trHeight w:val="43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>10.1</w:t>
            </w:r>
          </w:p>
          <w:p w:rsidR="008D3188" w:rsidRDefault="008D3188" w:rsidP="008D3188">
            <w:pPr>
              <w:spacing w:line="259" w:lineRule="auto"/>
              <w:ind w:left="20"/>
              <w:jc w:val="center"/>
            </w:pPr>
            <w:r>
              <w:rPr>
                <w:sz w:val="18"/>
              </w:rPr>
              <w:t xml:space="preserve">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proofErr w:type="spellStart"/>
            <w:r>
              <w:rPr>
                <w:sz w:val="18"/>
              </w:rPr>
              <w:t>Сочинения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05.05.2023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13.05.2023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написание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сочинений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</w:tr>
      <w:tr w:rsidR="008D3188" w:rsidTr="008D3188">
        <w:trPr>
          <w:trHeight w:val="42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>10.2</w:t>
            </w:r>
          </w:p>
          <w:p w:rsidR="008D3188" w:rsidRDefault="008D3188" w:rsidP="008D3188">
            <w:pPr>
              <w:spacing w:line="259" w:lineRule="auto"/>
              <w:ind w:left="20"/>
              <w:jc w:val="center"/>
            </w:pPr>
            <w:r>
              <w:rPr>
                <w:sz w:val="18"/>
              </w:rPr>
              <w:t xml:space="preserve">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proofErr w:type="spellStart"/>
            <w:r>
              <w:rPr>
                <w:sz w:val="18"/>
              </w:rPr>
              <w:t>Изложения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jc w:val="center"/>
            </w:pPr>
            <w:r>
              <w:rPr>
                <w:sz w:val="18"/>
              </w:rPr>
              <w:t xml:space="preserve">15.05.2023 18.05.2023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написание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изложений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</w:tr>
      <w:tr w:rsidR="008D3188" w:rsidTr="008D3188">
        <w:trPr>
          <w:trHeight w:val="42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10.3.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proofErr w:type="spellStart"/>
            <w:r>
              <w:rPr>
                <w:sz w:val="18"/>
              </w:rPr>
              <w:t>Контрольные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проверочные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работы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19.05.2023 </w:t>
            </w:r>
          </w:p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25.05.2023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контрольные работы и их анализ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77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 </w:t>
            </w:r>
          </w:p>
        </w:tc>
      </w:tr>
      <w:tr w:rsidR="008D3188" w:rsidTr="008D3188">
        <w:trPr>
          <w:trHeight w:val="269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proofErr w:type="spellStart"/>
            <w:r>
              <w:rPr>
                <w:sz w:val="18"/>
              </w:rPr>
              <w:t>Итого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разделу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</w:tr>
      <w:tr w:rsidR="008D3188" w:rsidTr="008D3188">
        <w:trPr>
          <w:trHeight w:val="427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Pr="008D3188" w:rsidRDefault="008D3188" w:rsidP="008D3188">
            <w:pPr>
              <w:spacing w:line="259" w:lineRule="auto"/>
              <w:ind w:left="82" w:right="276"/>
              <w:jc w:val="both"/>
              <w:rPr>
                <w:lang w:val="ru-RU"/>
              </w:rPr>
            </w:pPr>
            <w:r w:rsidRPr="008D3188">
              <w:rPr>
                <w:sz w:val="18"/>
                <w:lang w:val="ru-RU"/>
              </w:rPr>
              <w:t xml:space="preserve">ОБЩЕЕ КОЛИЧЕСТВО ЧАСОВ  ПО  ПРОГРАММЕ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170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6D425F" w:rsidP="008D3188">
            <w:pPr>
              <w:spacing w:line="259" w:lineRule="auto"/>
              <w:ind w:left="77"/>
            </w:pPr>
            <w:r>
              <w:rPr>
                <w:sz w:val="18"/>
              </w:rPr>
              <w:t>5</w:t>
            </w:r>
            <w:r w:rsidR="008D3188">
              <w:rPr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8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88" w:rsidRDefault="008D3188" w:rsidP="008D3188">
            <w:pPr>
              <w:spacing w:line="259" w:lineRule="auto"/>
              <w:ind w:left="77"/>
            </w:pPr>
            <w:r>
              <w:rPr>
                <w:sz w:val="18"/>
              </w:rPr>
              <w:t xml:space="preserve"> </w:t>
            </w:r>
          </w:p>
        </w:tc>
      </w:tr>
    </w:tbl>
    <w:p w:rsidR="0014744D" w:rsidRDefault="0014744D">
      <w:pPr>
        <w:sectPr w:rsidR="0014744D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7F1B" w:rsidRDefault="004D7F1B" w:rsidP="004D7F1B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p w:rsidR="004D7F1B" w:rsidRDefault="004D7F1B" w:rsidP="004D7F1B">
      <w:pPr>
        <w:spacing w:after="0" w:line="259" w:lineRule="auto"/>
      </w:pPr>
      <w:r>
        <w:rPr>
          <w:b/>
          <w:sz w:val="20"/>
        </w:rPr>
        <w:t xml:space="preserve"> </w:t>
      </w: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2992"/>
        <w:gridCol w:w="644"/>
        <w:gridCol w:w="648"/>
        <w:gridCol w:w="687"/>
        <w:gridCol w:w="1043"/>
        <w:gridCol w:w="2739"/>
        <w:gridCol w:w="4922"/>
        <w:gridCol w:w="1330"/>
      </w:tblGrid>
      <w:tr w:rsidR="004D7F1B" w:rsidTr="00992C25">
        <w:trPr>
          <w:trHeight w:val="394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after="11" w:line="259" w:lineRule="auto"/>
              <w:ind w:left="48"/>
            </w:pPr>
            <w:r>
              <w:rPr>
                <w:b/>
                <w:sz w:val="18"/>
              </w:rPr>
              <w:t xml:space="preserve">№ </w:t>
            </w:r>
          </w:p>
          <w:p w:rsidR="004D7F1B" w:rsidRDefault="004D7F1B" w:rsidP="00992C25">
            <w:pPr>
              <w:spacing w:line="259" w:lineRule="auto"/>
              <w:ind w:left="10"/>
            </w:pPr>
            <w:r>
              <w:rPr>
                <w:b/>
                <w:sz w:val="18"/>
              </w:rPr>
              <w:t xml:space="preserve">п/п 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line="259" w:lineRule="auto"/>
              <w:ind w:right="47"/>
              <w:jc w:val="center"/>
            </w:pPr>
            <w:r>
              <w:rPr>
                <w:b/>
                <w:sz w:val="18"/>
              </w:rPr>
              <w:t xml:space="preserve">Тема урока 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9"/>
              <w:jc w:val="center"/>
            </w:pPr>
            <w:r>
              <w:rPr>
                <w:b/>
                <w:sz w:val="18"/>
              </w:rPr>
              <w:t xml:space="preserve">Количество часов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line="259" w:lineRule="auto"/>
              <w:jc w:val="center"/>
            </w:pPr>
            <w:r>
              <w:rPr>
                <w:b/>
                <w:sz w:val="18"/>
              </w:rPr>
              <w:t xml:space="preserve">Дата изучения 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line="259" w:lineRule="auto"/>
              <w:ind w:left="165" w:right="25"/>
              <w:jc w:val="center"/>
            </w:pPr>
            <w:r>
              <w:rPr>
                <w:b/>
                <w:sz w:val="18"/>
              </w:rPr>
              <w:t xml:space="preserve">Контролируемые    элементы содержания 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line="259" w:lineRule="auto"/>
              <w:ind w:right="39"/>
              <w:jc w:val="center"/>
            </w:pPr>
            <w:r>
              <w:rPr>
                <w:b/>
                <w:sz w:val="18"/>
              </w:rPr>
              <w:t xml:space="preserve">Проверяемые элементы содержания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1B" w:rsidRDefault="004D7F1B" w:rsidP="00992C25">
            <w:pPr>
              <w:spacing w:line="259" w:lineRule="auto"/>
              <w:ind w:left="18"/>
              <w:jc w:val="center"/>
            </w:pPr>
            <w:r>
              <w:rPr>
                <w:b/>
                <w:sz w:val="18"/>
              </w:rPr>
              <w:t xml:space="preserve">Виды,  формы  контроля </w:t>
            </w:r>
          </w:p>
        </w:tc>
      </w:tr>
      <w:tr w:rsidR="004D7F1B" w:rsidTr="00992C25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b/>
                <w:sz w:val="18"/>
              </w:rPr>
              <w:t xml:space="preserve">всего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1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59C8A9B" wp14:editId="717E4C53">
                      <wp:extent cx="262365" cy="730377"/>
                      <wp:effectExtent l="0" t="0" r="0" b="0"/>
                      <wp:docPr id="147366" name="Group 147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365" cy="730377"/>
                                <a:chOff x="0" y="0"/>
                                <a:chExt cx="262365" cy="730377"/>
                              </a:xfrm>
                            </wpg:grpSpPr>
                            <wps:wsp>
                              <wps:cNvPr id="10348" name="Rectangle 10348"/>
                              <wps:cNvSpPr/>
                              <wps:spPr>
                                <a:xfrm rot="-5399999">
                                  <a:off x="-370326" y="197644"/>
                                  <a:ext cx="927818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контрольные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0" name="Rectangle 10350"/>
                              <wps:cNvSpPr/>
                              <wps:spPr>
                                <a:xfrm rot="-5399999">
                                  <a:off x="66009" y="-75563"/>
                                  <a:ext cx="38512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1" name="Rectangle 10351"/>
                              <wps:cNvSpPr/>
                              <wps:spPr>
                                <a:xfrm rot="-5399999">
                                  <a:off x="-27097" y="406761"/>
                                  <a:ext cx="509584" cy="13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работы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2" name="Rectangle 10352"/>
                              <wps:cNvSpPr/>
                              <wps:spPr>
                                <a:xfrm rot="-5399999">
                                  <a:off x="200121" y="244857"/>
                                  <a:ext cx="38512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C8A9B" id="Group 147366" o:spid="_x0000_s1041" style="width:20.65pt;height:57.5pt;mso-position-horizontal-relative:char;mso-position-vertical-relative:line" coordsize="2623,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">
                      <v:rect id="Rectangle 10348" o:spid="_x0000_s1042" style="position:absolute;left:-3703;top:1976;width:9277;height:13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5WyAAAAN4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p+8jwVXnlHZtCrfwAAAP//AwBQSwECLQAUAAYACAAAACEA2+H2y+4AAACFAQAAEwAAAAAA&#10;AAAAAAAAAAAAAAAAW0NvbnRlbnRfVHlwZXNdLnhtbFBLAQItABQABgAIAAAAIQBa9CxbvwAAABUB&#10;AAALAAAAAAAAAAAAAAAAAB8BAABfcmVscy8ucmVsc1BLAQItABQABgAIAAAAIQBiSC5WyAAAAN4A&#10;AAAPAAAAAAAAAAAAAAAAAAcCAABkcnMvZG93bnJldi54bWxQSwUGAAAAAAMAAwC3AAAA/AIAAAAA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контрольные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350" o:spid="_x0000_s1043" style="position:absolute;left:661;top:-756;width:384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51" o:spid="_x0000_s1044" style="position:absolute;left:-271;top:4066;width:5096;height:13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xEWxQAAAN4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fvQ9j+H8n3CCnfwAAAP//AwBQSwECLQAUAAYACAAAACEA2+H2y+4AAACFAQAAEwAAAAAAAAAA&#10;AAAAAAAAAAAAW0NvbnRlbnRfVHlwZXNdLnhtbFBLAQItABQABgAIAAAAIQBa9CxbvwAAABUBAAAL&#10;AAAAAAAAAAAAAAAAAB8BAABfcmVscy8ucmVsc1BLAQItABQABgAIAAAAIQB2qxEWxQAAAN4AAAAP&#10;AAAAAAAAAAAAAAAAAAcCAABkcnMvZG93bnJldi54bWxQSwUGAAAAAAMAAwC3AAAA+QIAAAAA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работы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352" o:spid="_x0000_s1045" style="position:absolute;left:2001;top:2448;width:385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1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542FB33" wp14:editId="45AB8E7F">
                      <wp:extent cx="262365" cy="757810"/>
                      <wp:effectExtent l="0" t="0" r="0" b="0"/>
                      <wp:docPr id="147376" name="Group 147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365" cy="757810"/>
                                <a:chOff x="0" y="0"/>
                                <a:chExt cx="262365" cy="757810"/>
                              </a:xfrm>
                            </wpg:grpSpPr>
                            <wps:wsp>
                              <wps:cNvPr id="10353" name="Rectangle 10353"/>
                              <wps:cNvSpPr/>
                              <wps:spPr>
                                <a:xfrm rot="-5399999">
                                  <a:off x="-388196" y="207207"/>
                                  <a:ext cx="963557" cy="137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практические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5" name="Rectangle 10355"/>
                              <wps:cNvSpPr/>
                              <wps:spPr>
                                <a:xfrm rot="-5399999">
                                  <a:off x="66008" y="-75563"/>
                                  <a:ext cx="38512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6" name="Rectangle 10356"/>
                              <wps:cNvSpPr/>
                              <wps:spPr>
                                <a:xfrm rot="-5399999">
                                  <a:off x="-27097" y="434193"/>
                                  <a:ext cx="509584" cy="137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работы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7" name="Rectangle 10357"/>
                              <wps:cNvSpPr/>
                              <wps:spPr>
                                <a:xfrm rot="-5399999">
                                  <a:off x="200121" y="272290"/>
                                  <a:ext cx="38511" cy="170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D7F1B" w:rsidRDefault="004D7F1B" w:rsidP="004D7F1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2FB33" id="Group 147376" o:spid="_x0000_s1046" style="width:20.65pt;height:59.65pt;mso-position-horizontal-relative:char;mso-position-vertical-relative:line" coordsize="2623,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">
                      <v:rect id="Rectangle 10353" o:spid="_x0000_s1047" style="position:absolute;left:-3882;top:2072;width:9635;height:13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практические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355" o:spid="_x0000_s1048" style="position:absolute;left:661;top:-756;width:384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56" o:spid="_x0000_s1049" style="position:absolute;left:-271;top:4341;width:5096;height:13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lixQAAAN4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yPPgZDeLwTbpCzOwAAAP//AwBQSwECLQAUAAYACAAAACEA2+H2y+4AAACFAQAAEwAAAAAAAAAA&#10;AAAAAAAAAAAAW0NvbnRlbnRfVHlwZXNdLnhtbFBLAQItABQABgAIAAAAIQBa9CxbvwAAABUBAAAL&#10;AAAAAAAAAAAAAAAAAB8BAABfcmVscy8ucmVsc1BLAQItABQABgAIAAAAIQD5QolixQAAAN4AAAAP&#10;AAAAAAAAAAAAAAAAAAcCAABkcnMvZG93bnJldi54bWxQSwUGAAAAAAMAAwC3AAAA+QIAAAAA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работы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357" o:spid="_x0000_s1050" style="position:absolute;left:2001;top:2722;width:386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z5xQAAAN4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" filled="f" stroked="f">
                        <v:textbox inset="0,0,0,0">
                          <w:txbxContent>
                            <w:p w:rsidR="004D7F1B" w:rsidRDefault="004D7F1B" w:rsidP="004D7F1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992C25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Богатство и выразительность русского языка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05.09.2022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Анализ текста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Богатство и выразительность русского языка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124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</w:pPr>
            <w:r>
              <w:rPr>
                <w:sz w:val="18"/>
              </w:rPr>
              <w:t xml:space="preserve">Лингвистика как наука о языке.  Язык как знаковая система и средство человеческого общения. </w:t>
            </w:r>
          </w:p>
          <w:p w:rsidR="004D7F1B" w:rsidRDefault="004D7F1B" w:rsidP="00992C25">
            <w:pPr>
              <w:spacing w:line="259" w:lineRule="auto"/>
              <w:ind w:right="259"/>
              <w:jc w:val="both"/>
            </w:pPr>
            <w:r>
              <w:rPr>
                <w:sz w:val="18"/>
              </w:rPr>
              <w:t xml:space="preserve">Основные единицы языка и речи: звук, морфема, слово, словосочетание, предложение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Лингвистика как наука о языке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80" w:lineRule="auto"/>
              <w:ind w:right="21"/>
            </w:pPr>
            <w:r>
              <w:rPr>
                <w:sz w:val="18"/>
              </w:rPr>
              <w:t xml:space="preserve">Повторение изученного в начальной школе. Орфография. </w:t>
            </w:r>
          </w:p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гласных и согласных в корне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08.09.2022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" w:line="259" w:lineRule="auto"/>
              <w:ind w:left="5"/>
            </w:pPr>
            <w:r>
              <w:rPr>
                <w:sz w:val="18"/>
              </w:rPr>
              <w:t xml:space="preserve">Правописание корней.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Морфемный 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005"/>
            </w:pPr>
            <w:r>
              <w:rPr>
                <w:sz w:val="18"/>
              </w:rPr>
              <w:t xml:space="preserve">Буквенные и небуквенные орфограммы Понятие «орфограмма».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10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03"/>
              <w:jc w:val="both"/>
            </w:pPr>
            <w:r>
              <w:rPr>
                <w:sz w:val="18"/>
              </w:rPr>
              <w:t xml:space="preserve">Повторение изученного в начальной школе. Орфография. Правописание разделительного мягкого (ь) и разделительного твёрдого (ъ) знаков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09.09.2022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  <w:ind w:left="5" w:right="148"/>
              <w:jc w:val="both"/>
            </w:pPr>
            <w:r>
              <w:rPr>
                <w:sz w:val="18"/>
              </w:rPr>
              <w:t xml:space="preserve">Употребление разделительного мягкого (ь) и разделительного твёрдого (ъ) знаков </w:t>
            </w:r>
          </w:p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 Фонетический анализ слова.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005"/>
            </w:pPr>
            <w:r>
              <w:rPr>
                <w:sz w:val="18"/>
              </w:rPr>
              <w:t xml:space="preserve">Буквенные и небуквенные орфограммы Понятие «орфограмма».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8"/>
            </w:pPr>
            <w:r>
              <w:rPr>
                <w:sz w:val="18"/>
              </w:rPr>
              <w:t xml:space="preserve">Повторение изученного в начальной школе. Состав 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Значимые части слова (морфемы)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80"/>
              <w:jc w:val="both"/>
            </w:pPr>
            <w:r>
              <w:rPr>
                <w:sz w:val="18"/>
              </w:rPr>
              <w:t xml:space="preserve">Повторение изученного в начальной школе. Морфология. Самостоятельные и служебные части речи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Морфология. Самостоятельные и служебные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31"/>
              <w:jc w:val="both"/>
            </w:pPr>
            <w:r>
              <w:rPr>
                <w:sz w:val="18"/>
              </w:rPr>
              <w:t xml:space="preserve">Грамматическое значение слова. Части речи как </w:t>
            </w:r>
            <w:proofErr w:type="spellStart"/>
            <w:r>
              <w:rPr>
                <w:sz w:val="18"/>
              </w:rPr>
              <w:t>лексикограмматические</w:t>
            </w:r>
            <w:proofErr w:type="spellEnd"/>
            <w:r>
              <w:rPr>
                <w:sz w:val="18"/>
              </w:rPr>
              <w:t xml:space="preserve"> разряды слов. Система частей речи в русском языке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145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8"/>
              <w:jc w:val="both"/>
            </w:pPr>
            <w:r>
              <w:rPr>
                <w:sz w:val="18"/>
              </w:rPr>
              <w:t xml:space="preserve">Повторение изученного в начальной школе. Синтаксис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45"/>
              <w:jc w:val="both"/>
            </w:pPr>
            <w:r>
              <w:rPr>
                <w:sz w:val="18"/>
              </w:rPr>
              <w:t xml:space="preserve">Второстепенные члены предложения Синтаксис. Виды предложений по цели высказывания и по эмоциональной окраске. Подлежащее и сказуемое как главные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/>
              <w:jc w:val="both"/>
            </w:pPr>
            <w:r>
              <w:rPr>
                <w:sz w:val="18"/>
              </w:rPr>
              <w:t xml:space="preserve">Виды предложений по цели высказывания и по эмоциональной окраске. </w:t>
            </w:r>
          </w:p>
          <w:p w:rsidR="004D7F1B" w:rsidRDefault="004D7F1B" w:rsidP="00992C25">
            <w:pPr>
              <w:spacing w:after="14" w:line="259" w:lineRule="auto"/>
              <w:ind w:left="5"/>
            </w:pPr>
            <w:r>
              <w:rPr>
                <w:sz w:val="18"/>
              </w:rPr>
              <w:t xml:space="preserve">Второстепенные члены предложения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Подлежащее и сказуемое как главные члены предложения. Синтаксис.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Речь устная и письменная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Монолог. Диалог.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Речевые формулы приветствия, прощания, просьбы, благодарности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97"/>
              <w:jc w:val="both"/>
            </w:pPr>
            <w:r>
              <w:rPr>
                <w:sz w:val="18"/>
              </w:rPr>
              <w:t xml:space="preserve">Овладение основными нормами речевого этикета.  Отбор языковых средств в тексте в зависимости от темы, цели,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Речевые формулы приветствия, прощания, просьбы, благодарности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4D7F1B" w:rsidRDefault="004D7F1B" w:rsidP="004D7F1B">
      <w:pPr>
        <w:spacing w:after="0" w:line="259" w:lineRule="auto"/>
        <w:ind w:left="-566" w:right="10325"/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2991"/>
        <w:gridCol w:w="642"/>
        <w:gridCol w:w="646"/>
        <w:gridCol w:w="685"/>
        <w:gridCol w:w="1043"/>
        <w:gridCol w:w="2752"/>
        <w:gridCol w:w="4916"/>
        <w:gridCol w:w="1330"/>
      </w:tblGrid>
      <w:tr w:rsidR="004D7F1B" w:rsidTr="00992C25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Pr="004D7F1B" w:rsidRDefault="004D7F1B" w:rsidP="00992C25">
            <w:pPr>
              <w:spacing w:line="259" w:lineRule="auto"/>
              <w:ind w:right="529"/>
              <w:jc w:val="both"/>
            </w:pPr>
            <w:r w:rsidRPr="004D7F1B">
              <w:rPr>
                <w:sz w:val="18"/>
              </w:rPr>
              <w:t xml:space="preserve">Виды речевой деятельности (говорение, слушание, чтение, письмо), их особенности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Виды </w:t>
            </w:r>
            <w:proofErr w:type="spellStart"/>
            <w:r>
              <w:rPr>
                <w:sz w:val="18"/>
              </w:rPr>
              <w:t>аудирования</w:t>
            </w:r>
            <w:proofErr w:type="spellEnd"/>
            <w:r>
              <w:rPr>
                <w:sz w:val="18"/>
              </w:rPr>
              <w:t xml:space="preserve">: выборочное, ознакомительное, детальное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810"/>
              <w:jc w:val="both"/>
            </w:pPr>
            <w:r>
              <w:rPr>
                <w:sz w:val="18"/>
              </w:rPr>
              <w:t xml:space="preserve">Подробное и сжатое изложение содержания текста.  Изложение - 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42"/>
              <w:jc w:val="both"/>
            </w:pPr>
            <w:r>
              <w:rPr>
                <w:sz w:val="18"/>
              </w:rPr>
              <w:t xml:space="preserve">Виды чтения: изучающее, ознакомительное, просмотровое, поисковое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Понятие о тексте. Тема, главная мысль текста. </w:t>
            </w:r>
            <w:proofErr w:type="spellStart"/>
            <w:r>
              <w:rPr>
                <w:sz w:val="18"/>
              </w:rPr>
              <w:t>Микротемы</w:t>
            </w:r>
            <w:proofErr w:type="spellEnd"/>
            <w:r>
              <w:rPr>
                <w:sz w:val="18"/>
              </w:rPr>
              <w:t xml:space="preserve"> текста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23.09.2022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49"/>
              <w:jc w:val="both"/>
            </w:pPr>
            <w:r>
              <w:rPr>
                <w:sz w:val="18"/>
              </w:rPr>
              <w:t xml:space="preserve">Текст как речевое произведение. Смысловая и композиционная целостность текста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98"/>
              <w:jc w:val="both"/>
            </w:pPr>
            <w:r>
              <w:rPr>
                <w:sz w:val="18"/>
              </w:rPr>
              <w:t xml:space="preserve">Понятие о тексте. Основные признаки текста. Тема и главная мысль текста,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15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Композиционная структура текста. Абзац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49"/>
              <w:jc w:val="both"/>
            </w:pPr>
            <w:r>
              <w:rPr>
                <w:sz w:val="18"/>
              </w:rPr>
              <w:t xml:space="preserve">Текст как речевое произведение. Смысловая и композиционная целостность текста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Абзац как средство членения текста на композиционно- смысловые части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Средства связи предложений и частей текста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Средства связи предложений в тексте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50"/>
              <w:jc w:val="both"/>
            </w:pPr>
            <w:r>
              <w:rPr>
                <w:sz w:val="18"/>
              </w:rPr>
              <w:t xml:space="preserve">Средства связи предложений и частей текста (формы слова, однокоренные слова, синонимы, антонимы, личные местоимения, повтор слова и др.)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3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Стили и </w:t>
            </w:r>
            <w:proofErr w:type="spellStart"/>
            <w:r>
              <w:rPr>
                <w:sz w:val="18"/>
              </w:rPr>
              <w:t>функциональносмысловые</w:t>
            </w:r>
            <w:proofErr w:type="spellEnd"/>
            <w:r>
              <w:rPr>
                <w:sz w:val="18"/>
              </w:rPr>
              <w:t xml:space="preserve"> типы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Повествование как тип речи. Рассказ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Стили и </w:t>
            </w:r>
            <w:proofErr w:type="spellStart"/>
            <w:r>
              <w:rPr>
                <w:sz w:val="18"/>
              </w:rPr>
              <w:t>функциональносмысловые</w:t>
            </w:r>
            <w:proofErr w:type="spellEnd"/>
            <w:r>
              <w:rPr>
                <w:sz w:val="18"/>
              </w:rPr>
              <w:t xml:space="preserve"> типы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Повествование как тип речи. Рассказ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Повествование как тип речи. Рассказ.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30.09.2022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Стили и </w:t>
            </w:r>
            <w:proofErr w:type="spellStart"/>
            <w:r>
              <w:rPr>
                <w:sz w:val="18"/>
              </w:rPr>
              <w:t>функциональносмысловые</w:t>
            </w:r>
            <w:proofErr w:type="spellEnd"/>
            <w:r>
              <w:rPr>
                <w:sz w:val="18"/>
              </w:rPr>
              <w:t xml:space="preserve"> типы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Повествование как тип речи. Рассказ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Сочинение по сюжетной картине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6D425F" w:rsidP="00992C25">
            <w:pPr>
              <w:spacing w:line="259" w:lineRule="auto"/>
              <w:ind w:left="5"/>
            </w:pPr>
            <w:r>
              <w:rPr>
                <w:sz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01.10.2022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</w:t>
            </w:r>
            <w:proofErr w:type="spellStart"/>
            <w:r>
              <w:rPr>
                <w:sz w:val="18"/>
              </w:rPr>
              <w:t>функциональносмысловых</w:t>
            </w:r>
            <w:proofErr w:type="spellEnd"/>
            <w:r>
              <w:rPr>
                <w:sz w:val="18"/>
              </w:rPr>
              <w:t xml:space="preserve">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Смысловой анализ текста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03.10.2022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Анализ текста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69"/>
              <w:jc w:val="both"/>
            </w:pPr>
            <w:r>
              <w:rPr>
                <w:sz w:val="18"/>
              </w:rPr>
              <w:t xml:space="preserve">Смысловой анализ текста: его композиционных особенностей, количества </w:t>
            </w:r>
            <w:proofErr w:type="spellStart"/>
            <w:r>
              <w:rPr>
                <w:sz w:val="18"/>
              </w:rPr>
              <w:t>микротем</w:t>
            </w:r>
            <w:proofErr w:type="spellEnd"/>
            <w:r>
              <w:rPr>
                <w:sz w:val="18"/>
              </w:rPr>
              <w:t xml:space="preserve"> и абзацев, способов и средств связи предложений в тексте; использование языковых средств выразительности (сравнение, эпитет, олицетворение, метафора)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10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Смысловой анализ текста.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04.10.2022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Анализ текста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69"/>
              <w:jc w:val="both"/>
            </w:pPr>
            <w:r>
              <w:rPr>
                <w:sz w:val="18"/>
              </w:rPr>
              <w:t xml:space="preserve">Смысловой анализ текста: его композиционных особенностей, количества </w:t>
            </w:r>
            <w:proofErr w:type="spellStart"/>
            <w:r>
              <w:rPr>
                <w:sz w:val="18"/>
              </w:rPr>
              <w:t>микротем</w:t>
            </w:r>
            <w:proofErr w:type="spellEnd"/>
            <w:r>
              <w:rPr>
                <w:sz w:val="18"/>
              </w:rPr>
              <w:t xml:space="preserve"> и абзацев, способов и средств связи предложений в тексте; использование языковых средств выразительности (сравнение, эпитет, олицетворение, метафора)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Информационная переработка текста: простой и сложный план текста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9" w:lineRule="auto"/>
              <w:ind w:left="5"/>
            </w:pPr>
            <w:r>
              <w:rPr>
                <w:sz w:val="18"/>
              </w:rPr>
              <w:t xml:space="preserve">Информационная обработка текстов различных стилей 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жанров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Информационная переработка текста. Простой и сложный план текста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992C25">
        <w:trPr>
          <w:trHeight w:val="10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Изложение и его виды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07.10.2022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  <w:ind w:left="5"/>
            </w:pPr>
            <w:r>
              <w:rPr>
                <w:sz w:val="18"/>
              </w:rPr>
              <w:t xml:space="preserve">Информационная обработка текстов различных стилей 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жанров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68"/>
              <w:jc w:val="both"/>
            </w:pPr>
            <w:r>
              <w:rPr>
                <w:sz w:val="18"/>
              </w:rPr>
              <w:t xml:space="preserve">Смысловой анализ текста: его композиционных особенностей, количества </w:t>
            </w:r>
            <w:proofErr w:type="spellStart"/>
            <w:r>
              <w:rPr>
                <w:sz w:val="18"/>
              </w:rPr>
              <w:t>микротем</w:t>
            </w:r>
            <w:proofErr w:type="spellEnd"/>
            <w:r>
              <w:rPr>
                <w:sz w:val="18"/>
              </w:rPr>
              <w:t xml:space="preserve"> и абзацев, способов и средств связи предложений в тексте; использование языковых средств выразительности (сравнение, эпитет, олицетворение, метафора)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контроль; изложение </w:t>
            </w:r>
          </w:p>
        </w:tc>
      </w:tr>
      <w:tr w:rsidR="004D7F1B" w:rsidTr="00992C25">
        <w:trPr>
          <w:trHeight w:val="22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25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Функциональные разновидности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08.10.2022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>Стили и функционально-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Понятие о функциональных разновидностях языка (общее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4D7F1B" w:rsidRPr="00035580" w:rsidRDefault="004D7F1B" w:rsidP="00035580">
      <w:pPr>
        <w:spacing w:after="0" w:line="259" w:lineRule="auto"/>
        <w:ind w:right="10325"/>
        <w:rPr>
          <w:sz w:val="2"/>
        </w:rPr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89"/>
        <w:gridCol w:w="2996"/>
        <w:gridCol w:w="644"/>
        <w:gridCol w:w="648"/>
        <w:gridCol w:w="687"/>
        <w:gridCol w:w="1027"/>
        <w:gridCol w:w="2742"/>
        <w:gridCol w:w="4931"/>
        <w:gridCol w:w="1330"/>
      </w:tblGrid>
      <w:tr w:rsidR="004D7F1B" w:rsidTr="00992C25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языка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смысловые типы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представление)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Изложение.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  <w:r w:rsidR="004D7F1B">
              <w:rPr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9" w:lineRule="auto"/>
              <w:ind w:left="5"/>
            </w:pPr>
            <w:r>
              <w:rPr>
                <w:sz w:val="18"/>
              </w:rPr>
              <w:t xml:space="preserve">Информационная обработка текстов различных стилей 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жанров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856"/>
              <w:jc w:val="both"/>
            </w:pPr>
            <w:r>
              <w:rPr>
                <w:sz w:val="18"/>
              </w:rPr>
              <w:t xml:space="preserve">Подробное и сжатое изложение содержания текста.  Изложение -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Редактирование текста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45"/>
            </w:pPr>
            <w:r>
              <w:rPr>
                <w:sz w:val="1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24"/>
              <w:jc w:val="both"/>
            </w:pPr>
            <w:r>
              <w:rPr>
                <w:sz w:val="18"/>
              </w:rPr>
              <w:t xml:space="preserve">Фонетика и графика как разделы лингвистики. Звук как единица языка. Смыслоразличительная роль звука. Система гласных звуков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Звуки и буквы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9" w:lineRule="auto"/>
              <w:ind w:left="5"/>
              <w:jc w:val="both"/>
            </w:pPr>
            <w:r>
              <w:rPr>
                <w:sz w:val="18"/>
              </w:rPr>
              <w:t xml:space="preserve">Звук как единица языка Система гласных звуков Смыслоразличительная роль звука.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Фонетика и графика как разделы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05"/>
              <w:jc w:val="both"/>
            </w:pPr>
            <w:r>
              <w:rPr>
                <w:sz w:val="18"/>
              </w:rPr>
              <w:t xml:space="preserve">Система согласных звуков. Основные выразительные средства фонетики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96"/>
            </w:pPr>
            <w:r>
              <w:rPr>
                <w:sz w:val="18"/>
              </w:rPr>
              <w:t xml:space="preserve">Анализ средств выразительности Звуки и буквы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Система согласных звуков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Слог. Ударение. Свойства русского ударения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proofErr w:type="spellStart"/>
            <w:r>
              <w:rPr>
                <w:sz w:val="18"/>
              </w:rPr>
              <w:t>Фонетическийанализ</w:t>
            </w:r>
            <w:proofErr w:type="spellEnd"/>
            <w:r>
              <w:rPr>
                <w:sz w:val="18"/>
              </w:rPr>
              <w:t xml:space="preserve">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Слог. Ударение. Свойства русского ударения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62"/>
            </w:pPr>
            <w:r>
              <w:rPr>
                <w:sz w:val="18"/>
              </w:rPr>
              <w:t xml:space="preserve">Изменение звуков в речевом потоке. Элементы фонетической транскрипции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Звуки и буквы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165"/>
              <w:jc w:val="both"/>
            </w:pPr>
            <w:r>
              <w:rPr>
                <w:sz w:val="18"/>
              </w:rPr>
              <w:t xml:space="preserve">Изменение звуков в речевом потоке  Элементы фонетической транскрипции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4" w:line="259" w:lineRule="auto"/>
            </w:pPr>
            <w:r>
              <w:rPr>
                <w:sz w:val="18"/>
              </w:rPr>
              <w:t xml:space="preserve">Соотношение звуков и букв. </w:t>
            </w:r>
          </w:p>
          <w:p w:rsidR="004D7F1B" w:rsidRDefault="004D7F1B" w:rsidP="00992C25">
            <w:pPr>
              <w:spacing w:line="259" w:lineRule="auto"/>
              <w:ind w:right="118"/>
              <w:jc w:val="both"/>
            </w:pPr>
            <w:r>
              <w:rPr>
                <w:sz w:val="18"/>
              </w:rPr>
              <w:t xml:space="preserve">Прописные и строчные буквы. Способы обозначения [й’], мягкости согласных. Фонетический анализ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Звуки и буквы Фонетический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Прописные и строчные буквы </w:t>
            </w:r>
          </w:p>
          <w:p w:rsidR="004D7F1B" w:rsidRDefault="004D7F1B" w:rsidP="00992C25">
            <w:pPr>
              <w:spacing w:after="14" w:line="259" w:lineRule="auto"/>
              <w:ind w:left="5"/>
            </w:pPr>
            <w:r>
              <w:rPr>
                <w:sz w:val="18"/>
              </w:rPr>
              <w:t xml:space="preserve">Способы обозначения [й`] </w:t>
            </w:r>
          </w:p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Способы обозначения мягкости согласных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Элементы фонетической транскрипции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80"/>
              <w:jc w:val="both"/>
            </w:pPr>
            <w:r>
              <w:rPr>
                <w:sz w:val="18"/>
              </w:rPr>
              <w:t xml:space="preserve">Орфоэпия как раздел лингвистики. Основные орфоэпические нормы. Интонация, её функции. Основные элементы интонации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798"/>
              <w:jc w:val="both"/>
            </w:pPr>
            <w:r>
              <w:rPr>
                <w:sz w:val="18"/>
              </w:rPr>
              <w:t xml:space="preserve">Орфография. Орфограмма. Буквенные и небуквенные орфограммы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Орфография как раздел лингвистики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Понятие «орфограмма». Буквенные и небуквенные орфограммы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35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разделительных Ъ и Ь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Употребление Ь и Ъ. </w:t>
            </w:r>
          </w:p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Фонетический анализ слова.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разделительных ъ и ь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3" w:line="275" w:lineRule="auto"/>
              <w:ind w:right="10"/>
            </w:pPr>
            <w:r>
              <w:rPr>
                <w:sz w:val="18"/>
              </w:rPr>
              <w:t xml:space="preserve">Повторение тем "Фонетика, графика, орфоэпия", "Орфография".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Фонетический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66"/>
            </w:pPr>
            <w:r>
              <w:rPr>
                <w:sz w:val="18"/>
              </w:rPr>
              <w:t xml:space="preserve">Орфография как раздел лингвистики Фонетика и графика как разделы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Лексикология как раздел лингвистики. Лексическое значение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25.10.2022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Лексикология как раздел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Основные способы толкования лексического значения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Основные способы толкования лексического значения слова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78"/>
            </w:pPr>
            <w:r>
              <w:rPr>
                <w:sz w:val="18"/>
              </w:rPr>
              <w:t xml:space="preserve">Слова однозначные и многозначные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Слова однозначные и многозначные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5"/>
            </w:pPr>
            <w:r>
              <w:rPr>
                <w:sz w:val="18"/>
              </w:rPr>
              <w:t xml:space="preserve">Прямое и переносное значения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29.10.2022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Лексическое значение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Прямое и переносное значения слов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Тематические группы слов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07.11.2022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Тематические группы слов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Обозначение родовых и видовых понятий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08.11.2022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</w:t>
            </w:r>
            <w:proofErr w:type="spellStart"/>
            <w:r>
              <w:rPr>
                <w:sz w:val="18"/>
              </w:rPr>
              <w:t>анализслова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Обозначение родовых и видовых понятий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</w:tbl>
    <w:p w:rsidR="004D7F1B" w:rsidRPr="00035580" w:rsidRDefault="00035580" w:rsidP="004D7F1B">
      <w:pPr>
        <w:spacing w:after="0" w:line="259" w:lineRule="auto"/>
        <w:ind w:left="-566" w:right="10325"/>
        <w:rPr>
          <w:sz w:val="2"/>
          <w:lang w:val="ru-RU"/>
        </w:rPr>
      </w:pPr>
      <w:r>
        <w:rPr>
          <w:lang w:val="ru-RU"/>
        </w:rPr>
        <w:t xml:space="preserve">    </w:t>
      </w: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2989"/>
        <w:gridCol w:w="641"/>
        <w:gridCol w:w="645"/>
        <w:gridCol w:w="684"/>
        <w:gridCol w:w="1043"/>
        <w:gridCol w:w="2752"/>
        <w:gridCol w:w="4906"/>
        <w:gridCol w:w="1345"/>
      </w:tblGrid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Синонимы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Синонимы. Антонимы. Омонимы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Синонимы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29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Антонимы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2"/>
            </w:pPr>
            <w:r>
              <w:rPr>
                <w:sz w:val="18"/>
              </w:rPr>
              <w:t xml:space="preserve">Синонимы. Антонимы. Омонимы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Антонимы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29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Омонимы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Синонимы. Антонимы. Омонимы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Омонимы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29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21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Паронимы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Паронимы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Разные виды лексических словарей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Разные виды лексических словарей и их роль в овладении словарным богатством родного языка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Строение словарной статьи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49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Сочинение. Рассказ о событии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  <w:r w:rsidR="004D7F1B">
              <w:rPr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</w:t>
            </w:r>
            <w:proofErr w:type="spellStart"/>
            <w:r>
              <w:rPr>
                <w:sz w:val="18"/>
              </w:rPr>
              <w:t>функциональносмысловых</w:t>
            </w:r>
            <w:proofErr w:type="spellEnd"/>
            <w:r>
              <w:rPr>
                <w:sz w:val="18"/>
              </w:rPr>
              <w:t xml:space="preserve">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Повторение темы "Лексикология </w:t>
            </w:r>
            <w:r>
              <w:rPr>
                <w:sz w:val="18"/>
              </w:rPr>
              <w:lastRenderedPageBreak/>
              <w:t xml:space="preserve">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</w:t>
            </w:r>
            <w:r>
              <w:rPr>
                <w:sz w:val="18"/>
              </w:rPr>
              <w:lastRenderedPageBreak/>
              <w:t xml:space="preserve">работа  </w:t>
            </w:r>
          </w:p>
        </w:tc>
      </w:tr>
      <w:tr w:rsidR="004D7F1B" w:rsidTr="00992C25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52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68"/>
              <w:jc w:val="both"/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 лингвистики. Морфема как минимальная значимая единица языка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Значимые части слова  (морфемы)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Морфема как минимальная значимая единица языка </w:t>
            </w: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Основа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Значимые части слова 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(морфемы)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25.11.2022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Значимые части слова  (морфемы)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морфем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Чередование звуков в морфемах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Значимые части слова  (морфемы)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Чередование звуков в морфемах (в том числе чередование гласных с нулём звука)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81"/>
              <w:jc w:val="both"/>
            </w:pPr>
            <w:r>
              <w:rPr>
                <w:sz w:val="18"/>
              </w:rPr>
              <w:t xml:space="preserve">Правописание корней с безударными проверяемыми и непроверяемыми гласными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29.11.2022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корней с безударными проверяемыми и непроверяемыми гласными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37"/>
              <w:jc w:val="both"/>
            </w:pPr>
            <w:r>
              <w:rPr>
                <w:sz w:val="18"/>
              </w:rPr>
              <w:t xml:space="preserve">Правописание корней с проверяемыми, непроверяемыми, непроизносимыми согласными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01.12.2022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корней с проверяемыми и непроверяемыми непроизносимыми согласными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59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Ё-О после шипящих в корне слова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02.12.2022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ё/о после шипящих в корне слова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неизменяемых на письме приставок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03.12.2022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приставок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неизменяемых на письме приставок и приставок на з (с)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приставок на -З (-С)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05.12.2022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приставок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неизменяемых на письме приставок и приставок </w:t>
            </w:r>
            <w:proofErr w:type="spellStart"/>
            <w:r>
              <w:rPr>
                <w:sz w:val="18"/>
              </w:rPr>
              <w:t>наз</w:t>
            </w:r>
            <w:proofErr w:type="spellEnd"/>
            <w:r>
              <w:rPr>
                <w:sz w:val="18"/>
              </w:rPr>
              <w:t xml:space="preserve"> (с)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Ы — И после приставок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ы/и после приставок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Ы — И после Ц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08.12.2022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ы/и после ц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</w:pPr>
            <w:r>
              <w:rPr>
                <w:sz w:val="18"/>
              </w:rPr>
              <w:t>Повторение темы "</w:t>
            </w: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Орфография".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  <w:r w:rsidR="004D7F1B">
              <w:rPr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09.12.2022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10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65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</w:pPr>
            <w:r>
              <w:rPr>
                <w:sz w:val="18"/>
              </w:rPr>
              <w:t xml:space="preserve">Морфология как раздел лингвистики. Грамматическое значение слова, его отличие от лексического. 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>Части  речи как лексико-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Самостоятельные и служебные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Грамматическое значение слова  </w:t>
            </w:r>
          </w:p>
          <w:p w:rsidR="004D7F1B" w:rsidRDefault="004D7F1B" w:rsidP="00992C25">
            <w:pPr>
              <w:spacing w:after="10" w:line="259" w:lineRule="auto"/>
              <w:ind w:left="5"/>
            </w:pPr>
            <w:r>
              <w:rPr>
                <w:sz w:val="18"/>
              </w:rPr>
              <w:t xml:space="preserve">Морфология как раздел лингвистики.  </w:t>
            </w:r>
          </w:p>
          <w:p w:rsidR="004D7F1B" w:rsidRDefault="004D7F1B" w:rsidP="00992C25">
            <w:pPr>
              <w:spacing w:after="11" w:line="259" w:lineRule="auto"/>
              <w:ind w:left="5"/>
            </w:pPr>
            <w:r>
              <w:rPr>
                <w:sz w:val="18"/>
              </w:rPr>
              <w:t xml:space="preserve"> Система частей речи в русском языке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Части речи как лексико-грамматические разряды слов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4D7F1B" w:rsidRPr="00035580" w:rsidRDefault="004D7F1B" w:rsidP="004D7F1B">
      <w:pPr>
        <w:spacing w:after="0" w:line="259" w:lineRule="auto"/>
        <w:ind w:left="-566" w:right="10325"/>
        <w:rPr>
          <w:sz w:val="2"/>
        </w:rPr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2995"/>
        <w:gridCol w:w="643"/>
        <w:gridCol w:w="647"/>
        <w:gridCol w:w="686"/>
        <w:gridCol w:w="1043"/>
        <w:gridCol w:w="2739"/>
        <w:gridCol w:w="4922"/>
        <w:gridCol w:w="1330"/>
      </w:tblGrid>
      <w:tr w:rsidR="004D7F1B" w:rsidRP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34"/>
              <w:jc w:val="both"/>
            </w:pPr>
            <w:r>
              <w:rPr>
                <w:sz w:val="18"/>
              </w:rPr>
              <w:t xml:space="preserve">грамматические разряды слов.  Система частей речи в русском языке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76"/>
              <w:jc w:val="both"/>
            </w:pPr>
            <w:r>
              <w:rPr>
                <w:sz w:val="18"/>
              </w:rPr>
              <w:t xml:space="preserve">Имя существительное как часть речи. Роль имени существительного в речи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Сочинение-фантазия (например, современная сказка)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  <w:r w:rsidR="004D7F1B">
              <w:rPr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1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существительного. Речь устная и письменная, монологическая и диалогическая,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10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Лексико-грамматические разряды имён существительных: имена существительные собственные и нарицательные, одушевленные и неодушевленные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05"/>
              <w:jc w:val="both"/>
            </w:pPr>
            <w:r>
              <w:rPr>
                <w:sz w:val="18"/>
              </w:rPr>
              <w:t xml:space="preserve">Лексико-грамматические разряды имен существительных  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69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собственных имён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279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существительного. Правописание собственных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03"/>
              <w:jc w:val="both"/>
            </w:pPr>
            <w:r>
              <w:rPr>
                <w:sz w:val="18"/>
              </w:rPr>
              <w:t xml:space="preserve">Род, число, падеж имени существительного (повторение изученного в начальной школе)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Имена существительные общего рода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04"/>
              <w:jc w:val="both"/>
            </w:pPr>
            <w:r>
              <w:rPr>
                <w:sz w:val="18"/>
              </w:rPr>
              <w:t xml:space="preserve">Имена существительные, имеющие форму только единственного или только множественного числа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73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Сжатое изложение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  <w:r w:rsidR="004D7F1B">
              <w:rPr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 w:right="3"/>
            </w:pPr>
            <w:r>
              <w:rPr>
                <w:sz w:val="18"/>
              </w:rPr>
              <w:t xml:space="preserve">Отбор языковых средств в тексте в зависимости от темы,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Подробное и сжатое изложение содержания текста.  Изложение -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88"/>
              <w:jc w:val="both"/>
            </w:pPr>
            <w:r>
              <w:rPr>
                <w:sz w:val="18"/>
              </w:rPr>
              <w:t xml:space="preserve">Типы склонения имён существительных (повторение изученного в начальной школе)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23.12.2022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Типы склонения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ь на конце имён существительных после шипящих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Употребление Ь и Ъ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ь на конце имён существительных после шипящих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Разносклоняемые имена существительные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Разносклоняемые имена существительные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безударных окончаний имён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падежных окончаний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2"/>
            </w:pPr>
            <w:r>
              <w:rPr>
                <w:sz w:val="18"/>
              </w:rPr>
              <w:t xml:space="preserve">Правописание безударных окончаний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Имена существительные склоняемые и несклоняемые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Несклоняемые имена существительные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79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Род несклоняемых имён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30.12.2022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Несклоняемые имена существительные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Морфологический анализ имён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31.12.2022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83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864"/>
              <w:jc w:val="both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09.01.2023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Нормы словоизменения, произношения имён существительных, нормы постановки ударения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О и Е после шипящих и Ц в окончаниях имён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о/е (ё) после шипящих и ц в суффиксах и окончаниях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</w:tbl>
    <w:p w:rsidR="004D7F1B" w:rsidRPr="00035580" w:rsidRDefault="004D7F1B" w:rsidP="004D7F1B">
      <w:pPr>
        <w:spacing w:after="0" w:line="259" w:lineRule="auto"/>
        <w:ind w:left="-566" w:right="10325"/>
        <w:rPr>
          <w:sz w:val="2"/>
        </w:rPr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89"/>
        <w:gridCol w:w="2996"/>
        <w:gridCol w:w="644"/>
        <w:gridCol w:w="648"/>
        <w:gridCol w:w="687"/>
        <w:gridCol w:w="1027"/>
        <w:gridCol w:w="2742"/>
        <w:gridCol w:w="4931"/>
        <w:gridCol w:w="1330"/>
      </w:tblGrid>
      <w:tr w:rsidR="004D7F1B" w:rsidTr="00992C25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О и Е (Ё) после шипящих и Ц в суффиксах имён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о/е (ё) после шипящих и ц в суффиксах и окончаниях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суффиксов -ЧИК-/ЩИК- имен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91"/>
              <w:jc w:val="both"/>
            </w:pPr>
            <w:r>
              <w:rPr>
                <w:sz w:val="18"/>
              </w:rPr>
              <w:t xml:space="preserve">Правописание суффиксов различных частей речи (кроме Н-/- 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>Правописание суффиксов -чик-/-</w:t>
            </w:r>
            <w:proofErr w:type="spellStart"/>
            <w:r>
              <w:rPr>
                <w:sz w:val="18"/>
              </w:rPr>
              <w:t>щик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ек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ик</w:t>
            </w:r>
            <w:proofErr w:type="spellEnd"/>
            <w:r>
              <w:rPr>
                <w:sz w:val="18"/>
              </w:rPr>
              <w:t xml:space="preserve">- (-чик-)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85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68"/>
              <w:jc w:val="both"/>
            </w:pPr>
            <w:r>
              <w:rPr>
                <w:sz w:val="18"/>
              </w:rPr>
              <w:t xml:space="preserve">Правописание суффиксов -ЕК-/ИК- имен существительных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91"/>
              <w:jc w:val="both"/>
            </w:pPr>
            <w:r>
              <w:rPr>
                <w:sz w:val="18"/>
              </w:rPr>
              <w:t xml:space="preserve">Правописание суффиксов различных частей речи (кроме Н-/- 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>Правописание суффиксов -чик-/-</w:t>
            </w:r>
            <w:proofErr w:type="spellStart"/>
            <w:r>
              <w:rPr>
                <w:sz w:val="18"/>
              </w:rPr>
              <w:t>щик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ек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ик</w:t>
            </w:r>
            <w:proofErr w:type="spellEnd"/>
            <w:r>
              <w:rPr>
                <w:sz w:val="18"/>
              </w:rPr>
              <w:t xml:space="preserve">- (-чик-) имён существительных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9"/>
              <w:jc w:val="both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4"/>
            </w:pPr>
            <w:r>
              <w:rPr>
                <w:sz w:val="1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6" w:line="259" w:lineRule="auto"/>
            </w:pPr>
            <w:r>
              <w:rPr>
                <w:sz w:val="18"/>
              </w:rPr>
              <w:t xml:space="preserve">Правописание корней с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чередованием А // О: -ЛАГ-/-ЛОЖ-; -РАСТ- / -РАЩ- / -РОС-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69"/>
            </w:pPr>
            <w:r>
              <w:rPr>
                <w:sz w:val="18"/>
              </w:rPr>
              <w:t>Правописание корней с чередованием о//а: -лаг-/-лож-, -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/-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-/рос-, -гор-/-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 xml:space="preserve">-; -клан-/-клон, -скак-/ 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 xml:space="preserve">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05"/>
              <w:jc w:val="both"/>
            </w:pPr>
            <w:r>
              <w:rPr>
                <w:sz w:val="18"/>
              </w:rPr>
              <w:t xml:space="preserve">Правописание корней с чередованием А // О: -ГАР-/-ГОР-, ЗАР- / -ЗОР-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69"/>
            </w:pPr>
            <w:r>
              <w:rPr>
                <w:sz w:val="18"/>
              </w:rPr>
              <w:t>Правописание корней с чередованием о//а: -лаг-/-лож-, -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/-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-/рос-, -гор-/-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 xml:space="preserve">-; -клан-/-клон, -скак-/ 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 xml:space="preserve">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89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36"/>
              <w:jc w:val="both"/>
            </w:pPr>
            <w:r>
              <w:rPr>
                <w:sz w:val="18"/>
              </w:rPr>
              <w:t xml:space="preserve">Правописание корней с чередованием А // О: -КЛАН-/ КЛОН-, -СКАК-/-СКОЧ-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69"/>
            </w:pPr>
            <w:r>
              <w:rPr>
                <w:sz w:val="18"/>
              </w:rPr>
              <w:t>Правописание корней с чередованием о//а: -лаг-/-лож-, -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/-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-/рос-, -гор-/-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 xml:space="preserve">-; -клан-/-клон, -скак-/ 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 xml:space="preserve">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75"/>
              <w:jc w:val="both"/>
            </w:pPr>
            <w:r>
              <w:rPr>
                <w:sz w:val="18"/>
              </w:rPr>
              <w:t xml:space="preserve">Повторение по теме "Имя существительное".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 Орфографический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52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Имя прилагательное как часть речи.  Роль имени прилагательного в речи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23.01.2023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ind w:left="5" w:right="52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прилагательного.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14"/>
              <w:jc w:val="both"/>
            </w:pPr>
            <w:r>
              <w:rPr>
                <w:sz w:val="18"/>
              </w:rPr>
              <w:t xml:space="preserve">Выборочное изложение (функционально-смысловой тип речи описание, фрагмент из художественного текста)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25"/>
              <w:jc w:val="both"/>
            </w:pPr>
            <w:r>
              <w:rPr>
                <w:sz w:val="18"/>
              </w:rPr>
              <w:t xml:space="preserve">Склонение имён прилагательных (повторение изученного в начальной школе)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падежных и родовых окончаний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безударных окончаний имён прилагательных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безударных окончаний имён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падежных и родовых окончаний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безударных окончаний имён прилагательных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52"/>
            </w:pPr>
            <w:r>
              <w:rPr>
                <w:sz w:val="18"/>
              </w:rPr>
              <w:t xml:space="preserve">Имена прилагательные полные и краткие, их синтаксические функции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Полная и краткая формы имён прилагательных, их синтаксическая роль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jc w:val="both"/>
            </w:pPr>
            <w:r>
              <w:rPr>
                <w:sz w:val="18"/>
              </w:rPr>
              <w:t xml:space="preserve">Правописание кратких форм имён прилагательных с основой на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шипящий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30.01.2023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кратких форм имён прилагательных с основой на шипящий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97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Морфологический анализ имён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31.01.2023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ind w:left="5" w:right="52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прилагательного. 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Подробное изложение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02.02.2023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41"/>
            </w:pPr>
            <w:r>
              <w:rPr>
                <w:sz w:val="18"/>
              </w:rPr>
              <w:t xml:space="preserve">Отбор языковых средств в тексте в зависимости от темы, цели, </w:t>
            </w:r>
            <w:proofErr w:type="spellStart"/>
            <w:r>
              <w:rPr>
                <w:sz w:val="18"/>
              </w:rPr>
              <w:t>адресатаи</w:t>
            </w:r>
            <w:proofErr w:type="spellEnd"/>
            <w:r>
              <w:rPr>
                <w:sz w:val="18"/>
              </w:rPr>
              <w:t xml:space="preserve">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Подробное и сжатое изложение содержания текста.  Изложение-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99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Нормы произношения имен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03.02.2023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Нормы словоизменения, произношения имён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</w:tbl>
    <w:p w:rsidR="004D7F1B" w:rsidRPr="00035580" w:rsidRDefault="004D7F1B" w:rsidP="004D7F1B">
      <w:pPr>
        <w:spacing w:after="0" w:line="259" w:lineRule="auto"/>
        <w:ind w:left="-566" w:right="10325"/>
        <w:rPr>
          <w:sz w:val="2"/>
        </w:rPr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90"/>
        <w:gridCol w:w="2990"/>
        <w:gridCol w:w="642"/>
        <w:gridCol w:w="646"/>
        <w:gridCol w:w="685"/>
        <w:gridCol w:w="1043"/>
        <w:gridCol w:w="2752"/>
        <w:gridCol w:w="4916"/>
        <w:gridCol w:w="1330"/>
      </w:tblGrid>
      <w:tr w:rsidR="004D7F1B" w:rsidRP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прилагательных, нормы постановки ударения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прилагательных, постановки ударения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Нормы словоизменения имен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04.02.2023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Грамматические нормы (морфологические нормы)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Нормы словоизменения, произношения имён прилагательных, постановки ударения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Буквы О и Е после шипящих и Ц в окончаниях имён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о/е после шипящих и ц в суффиксах и окончаниях имён прилагательных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Буквы О и Е после шипящих и Ц в суффиксах имён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07.02.2023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о/е после шипящих и ц в суффиксах и окончаниях имён прилагательных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" w:line="254" w:lineRule="auto"/>
              <w:ind w:right="87"/>
              <w:jc w:val="both"/>
            </w:pPr>
            <w:r>
              <w:rPr>
                <w:sz w:val="18"/>
              </w:rPr>
              <w:t xml:space="preserve">Правописание </w:t>
            </w:r>
            <w:proofErr w:type="gram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 xml:space="preserve"> и Е (Ё) после шипящих и Ц в суффиксах и окончаниях имён существительных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 прилагательных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09.02.2023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Употребление гласных букв О/Е (Ё) после шипящих и Ц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о/е после шипящих и ц в суффиксах и окончаниях имён существительных и прилагательных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8"/>
              <w:jc w:val="both"/>
            </w:pPr>
            <w:r>
              <w:rPr>
                <w:sz w:val="18"/>
              </w:rPr>
              <w:t xml:space="preserve">Слитное и раздельное написание НЕ с именами прилагательными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5"/>
            </w:pPr>
            <w:r>
              <w:rPr>
                <w:sz w:val="1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Слитное и раздельное написание не с именами прилагательными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Сочинение-описание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  <w:r w:rsidR="004D7F1B">
              <w:rPr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</w:t>
            </w:r>
            <w:proofErr w:type="spellStart"/>
            <w:r>
              <w:rPr>
                <w:sz w:val="18"/>
              </w:rPr>
              <w:t>функциональносмысловых</w:t>
            </w:r>
            <w:proofErr w:type="spellEnd"/>
            <w:r>
              <w:rPr>
                <w:sz w:val="18"/>
              </w:rPr>
              <w:t xml:space="preserve">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>Повторение по теме "Имя прилагательное"</w:t>
            </w:r>
            <w:r w:rsidR="0003558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.Проверочная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Орфографический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прилагательного. 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Роль имени прилагательного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68"/>
              <w:jc w:val="both"/>
            </w:pPr>
            <w:r>
              <w:rPr>
                <w:sz w:val="18"/>
              </w:rPr>
              <w:t xml:space="preserve">Глагол как часть речи. Роль глагола в словосочетании и предложении, в речи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10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108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22"/>
              <w:jc w:val="both"/>
            </w:pPr>
            <w:r>
              <w:rPr>
                <w:sz w:val="18"/>
              </w:rPr>
              <w:t xml:space="preserve">Инфинитив и его грамматические свойства. Основа инфинитива (прошедшего времени), основа настоящего (будущего простого) времени глагола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Глаголы совершенного и несовершенного вида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6"/>
              <w:jc w:val="both"/>
            </w:pPr>
            <w:r>
              <w:rPr>
                <w:sz w:val="18"/>
              </w:rPr>
              <w:t xml:space="preserve">Глаголы совершенного и несовершенного вида, возвратные и невозвратные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Глаголы совершенного и несовершенного вида (практикум)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8"/>
              <w:jc w:val="both"/>
            </w:pPr>
            <w:r>
              <w:rPr>
                <w:sz w:val="18"/>
              </w:rPr>
              <w:t xml:space="preserve">Глаголы совершенного и несовершенного вида, возвратные и невозвратные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5"/>
            </w:pPr>
            <w:r>
              <w:rPr>
                <w:sz w:val="18"/>
              </w:rPr>
              <w:t xml:space="preserve">Глаголы возвратные и невозвратные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-ТСЯ и -ТЬСЯ в глаголах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>Правописание в глаголах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>,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 xml:space="preserve">/ива-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суффиксов -ОВА- / ЕВА-, -ЫВА-/ -ИВА- в глаголах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>Правописание в глаголах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>,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 xml:space="preserve">/ива-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10"/>
              <w:jc w:val="both"/>
            </w:pPr>
            <w:r>
              <w:rPr>
                <w:sz w:val="18"/>
              </w:rPr>
              <w:t xml:space="preserve">Правописание суффиксов -ОВА- / ЕВА-, -ЫВА-/-ИВА- в глаголах.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25.02.2023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>Правописание в глаголах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>,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 xml:space="preserve">/ива-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Изменение глаголов по временам. Настоящее время: значение, образование, употребление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0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Прошедшее время: значение, образование, употребление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28.02.2023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Будущее время: значение, образование, употребление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02.03.2023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</w:tbl>
    <w:p w:rsidR="004D7F1B" w:rsidRPr="00035580" w:rsidRDefault="004D7F1B" w:rsidP="00035580">
      <w:pPr>
        <w:spacing w:after="0" w:line="259" w:lineRule="auto"/>
        <w:ind w:left="-566" w:right="10325"/>
        <w:jc w:val="center"/>
        <w:rPr>
          <w:sz w:val="2"/>
        </w:rPr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90"/>
        <w:gridCol w:w="2990"/>
        <w:gridCol w:w="642"/>
        <w:gridCol w:w="646"/>
        <w:gridCol w:w="685"/>
        <w:gridCol w:w="1043"/>
        <w:gridCol w:w="2752"/>
        <w:gridCol w:w="4916"/>
        <w:gridCol w:w="1330"/>
      </w:tblGrid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36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03.03.2023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Стили и </w:t>
            </w:r>
            <w:proofErr w:type="spellStart"/>
            <w:r>
              <w:rPr>
                <w:sz w:val="18"/>
              </w:rPr>
              <w:t>функциональносмысловые</w:t>
            </w:r>
            <w:proofErr w:type="spellEnd"/>
            <w:r>
              <w:rPr>
                <w:sz w:val="18"/>
              </w:rPr>
              <w:t xml:space="preserve"> типы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 </w:t>
            </w:r>
          </w:p>
        </w:tc>
      </w:tr>
      <w:tr w:rsidR="004D7F1B" w:rsidTr="00992C25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119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Изменение глаголов по лицам и числам. Типы спряжения глагола (повторение). Разноспрягаемые глаголы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04.03.2023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Спряжение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jc w:val="both"/>
            </w:pPr>
            <w:r>
              <w:rPr>
                <w:sz w:val="18"/>
              </w:rPr>
              <w:t xml:space="preserve">Изменение глаголов по лицам и числам. Типы спряжения глагола.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Самостоятельные части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Спряжение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безударных личных окончаний глаголов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07.03.2023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ind w:left="5"/>
              <w:jc w:val="both"/>
            </w:pPr>
            <w:r>
              <w:rPr>
                <w:sz w:val="18"/>
              </w:rPr>
              <w:t xml:space="preserve">Правописание личных окончаний глаголов 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суффиксов причастий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безударных личных окончаний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безударных личных окончаний глаголов.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09.03.2023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  <w:ind w:left="5"/>
              <w:jc w:val="both"/>
            </w:pPr>
            <w:r>
              <w:rPr>
                <w:sz w:val="18"/>
              </w:rPr>
              <w:t xml:space="preserve">Правописание личных окончаний глаголов 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суффиксов причастий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безударных личных окончаний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8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Изложение содержание текста с изменением лица рассказчика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Отбор языковых средств в  тексте в зависимости от темы, 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810"/>
              <w:jc w:val="both"/>
            </w:pPr>
            <w:r>
              <w:rPr>
                <w:sz w:val="18"/>
              </w:rPr>
              <w:t xml:space="preserve">Подробное и сжатое изложение содержания текста.  Изложение - 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Морфологический анализ глагола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Средства связи предложений и частей текста.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Средства связи предложений в тексте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50"/>
              <w:jc w:val="both"/>
            </w:pPr>
            <w:r>
              <w:rPr>
                <w:sz w:val="18"/>
              </w:rPr>
              <w:t xml:space="preserve">Средства связи предложений и частей текста (формы слова, однокоренные слова, синонимы, антонимы, личные местоимения, повтор слова и др.)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Ь в инфинитиве, в форме 2 лица единственного числа после шипящих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Употребление Ь и Ъ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Использование ь как показателя грамматической формы в инфинитиве, в форме 2-го лица единственного числа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Ь в инфинитиве, в форме 2 лица единственного числа после шипящих.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Употребление Ь и Ъ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Использование ь как показателя грамматической формы в инфинитиве, в форме 2-го лица единственного числа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Сочинение-повествование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</w:t>
            </w:r>
            <w:proofErr w:type="spellStart"/>
            <w:r>
              <w:rPr>
                <w:sz w:val="18"/>
              </w:rPr>
              <w:t>функциональносмысловых</w:t>
            </w:r>
            <w:proofErr w:type="spellEnd"/>
            <w:r>
              <w:rPr>
                <w:sz w:val="18"/>
              </w:rPr>
              <w:t xml:space="preserve">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552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130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" w:line="272" w:lineRule="auto"/>
              <w:ind w:right="514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3" w:lineRule="auto"/>
              <w:ind w:left="5"/>
              <w:jc w:val="both"/>
            </w:pPr>
            <w:r>
              <w:rPr>
                <w:sz w:val="18"/>
              </w:rPr>
              <w:t>Правописание суффиксов различных частей речи (кроме -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Н-/-НН-)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Правописание гласной перед суффиксом -л- в формах прошедшего времени глагола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8"/>
            </w:pPr>
            <w:r>
              <w:rPr>
                <w:sz w:val="18"/>
              </w:rPr>
              <w:t xml:space="preserve">Слитное и раздельное написание НЕ с глаголами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30.03.2023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5"/>
            </w:pPr>
            <w:r>
              <w:rPr>
                <w:sz w:val="1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Слитное и раздельное написание не с глаголами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Нормы постановки ударения в глагольных формах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31.03.2023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Нормы словоизменения глаголов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01.04.2023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Грамматические нормы (морфологические нормы)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Правописание корней с чередованием Е // 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03.04.2023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с чередованием е/и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Правописание корней с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04.04.2023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Правописание корней с чередованием е/и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</w:tbl>
    <w:p w:rsidR="004D7F1B" w:rsidRPr="00035580" w:rsidRDefault="004D7F1B" w:rsidP="004D7F1B">
      <w:pPr>
        <w:spacing w:after="0" w:line="259" w:lineRule="auto"/>
        <w:ind w:left="-566" w:right="10325"/>
        <w:rPr>
          <w:sz w:val="2"/>
        </w:rPr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2993"/>
        <w:gridCol w:w="643"/>
        <w:gridCol w:w="647"/>
        <w:gridCol w:w="686"/>
        <w:gridCol w:w="1043"/>
        <w:gridCol w:w="2740"/>
        <w:gridCol w:w="4923"/>
        <w:gridCol w:w="1330"/>
      </w:tblGrid>
      <w:tr w:rsidR="004D7F1B" w:rsidTr="00992C25">
        <w:trPr>
          <w:trHeight w:val="2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чередованием Е // И. 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Повторение по теме "Глагол".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Морфологический анализ слова.  Орфографический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3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глагола. Роль глагола в речи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4D7F1B" w:rsidTr="00992C25">
        <w:trPr>
          <w:trHeight w:val="10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</w:pPr>
            <w:r>
              <w:rPr>
                <w:sz w:val="18"/>
              </w:rPr>
              <w:t xml:space="preserve">Синтаксис и пунктуация как разделы лингвистики. </w:t>
            </w:r>
          </w:p>
          <w:p w:rsidR="004D7F1B" w:rsidRDefault="004D7F1B" w:rsidP="00992C25">
            <w:pPr>
              <w:spacing w:line="259" w:lineRule="auto"/>
              <w:ind w:right="80"/>
              <w:jc w:val="both"/>
            </w:pPr>
            <w:r>
              <w:rPr>
                <w:sz w:val="18"/>
              </w:rPr>
              <w:t xml:space="preserve">Словосочетание и предложение как единицы синтаксиса. Знаки препинания и их функции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07.04.2023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Пунктуационный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1092"/>
              <w:jc w:val="both"/>
            </w:pPr>
            <w:r>
              <w:rPr>
                <w:sz w:val="18"/>
              </w:rPr>
              <w:t xml:space="preserve">Пунктуация как раздел лингвистики. Синтаксис как раздел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125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08.04.2023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Словосочетание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Виды словосочетаний по характеру главного слова. 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Средства связи слов в словосочетании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Словосочетание и предложение как единицы синтаксиса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Синтаксический анализ словосочетаний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10.04.2023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Словосочетание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словосочетаний по характеру главного слова.  Средства связи слов в словосочетании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125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140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80"/>
              <w:jc w:val="both"/>
            </w:pPr>
            <w:r>
              <w:rPr>
                <w:sz w:val="18"/>
              </w:rPr>
              <w:t xml:space="preserve">Предложение и его признаки.  Виды предложений по цели высказывания: смысловые и интонационные особенности, знаки препинания в конце предложения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Предложение.  </w:t>
            </w:r>
          </w:p>
          <w:p w:rsidR="004D7F1B" w:rsidRDefault="004D7F1B" w:rsidP="00992C25">
            <w:pPr>
              <w:spacing w:line="274" w:lineRule="auto"/>
              <w:ind w:left="5" w:right="3"/>
            </w:pPr>
            <w:r>
              <w:rPr>
                <w:sz w:val="18"/>
              </w:rPr>
              <w:t xml:space="preserve">Грамматическая (предикативная) основа предложения. </w:t>
            </w:r>
          </w:p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Подлежащее и сказуемое как главные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предложений по цели высказывания и эмоциональной окраске Предложение как единица синтаксиса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9" w:line="262" w:lineRule="auto"/>
              <w:ind w:right="291"/>
              <w:jc w:val="both"/>
            </w:pPr>
            <w:r>
              <w:rPr>
                <w:sz w:val="18"/>
              </w:rPr>
              <w:t xml:space="preserve">Виды предложений по эмоциональной окраске: смысловые и интонационные особенности, знаки препинания в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конце предложения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7" w:lineRule="auto"/>
              <w:ind w:left="5"/>
            </w:pPr>
            <w:r>
              <w:rPr>
                <w:sz w:val="18"/>
              </w:rPr>
              <w:t xml:space="preserve">Предложение. Грамматическая (предикативная) основа предложения. </w:t>
            </w:r>
          </w:p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Подлежащее и сказуемое как главные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Виды предложений по цели высказывания и эмоциональной окраске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22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394"/>
              <w:jc w:val="both"/>
            </w:pPr>
            <w:r>
              <w:rPr>
                <w:sz w:val="18"/>
              </w:rPr>
              <w:t xml:space="preserve">Главные члены предложения (грамматическая основа).  Подлежащее, морфологические средства его выражения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4" w:line="274" w:lineRule="auto"/>
              <w:ind w:left="5"/>
            </w:pPr>
            <w:r>
              <w:rPr>
                <w:sz w:val="18"/>
              </w:rPr>
              <w:t xml:space="preserve">Предложение. Грамматическая (предикативная) основа предложения. Подлежащее и сказуемое как главные члены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2" w:line="270" w:lineRule="auto"/>
              <w:ind w:left="5"/>
            </w:pPr>
            <w:r>
              <w:rPr>
                <w:sz w:val="18"/>
              </w:rPr>
              <w:t xml:space="preserve">Главные члены предложения (грамматическая </w:t>
            </w:r>
            <w:proofErr w:type="gramStart"/>
            <w:r>
              <w:rPr>
                <w:sz w:val="18"/>
              </w:rPr>
              <w:t>основа)  Морфологические</w:t>
            </w:r>
            <w:proofErr w:type="gramEnd"/>
            <w:r>
              <w:rPr>
                <w:sz w:val="18"/>
              </w:rPr>
              <w:t xml:space="preserve"> средства выражения подлежащего (в виде имени существительного или местоимения в именительном падеже, сочетания имени существительного в форме именительного падежа с существительным или местоимением в форме творительного падежа с предлогом; сочетания имени числительного в форме именительного падежа с существительным в форме родительного падежа), сказуемого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(в виде глагола, имени существительного, имени прилагательного)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567"/>
              <w:jc w:val="both"/>
            </w:pPr>
            <w:r>
              <w:rPr>
                <w:sz w:val="18"/>
              </w:rPr>
              <w:t xml:space="preserve">Главные члены предложения (грамматическая основа).  Сказуемое, морфологические средства его выражения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6" w:lineRule="auto"/>
              <w:ind w:left="5"/>
            </w:pPr>
            <w:r>
              <w:rPr>
                <w:sz w:val="18"/>
              </w:rPr>
              <w:t xml:space="preserve">Предложение. Грамматическая (предикативная) основа предложения. Подлежащее и сказуемое как главные члены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Главные члены предложения (грамматическая основа)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Тире между подлежащим и сказуемым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17.04.2023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между подлежащим и сказуемым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Тире между подлежащим и сказуемым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Предложения распространённые и нераспространённые.  Второстепенные члены предложения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2"/>
              <w:jc w:val="both"/>
            </w:pPr>
            <w:r>
              <w:rPr>
                <w:sz w:val="18"/>
              </w:rPr>
              <w:t xml:space="preserve">Второстепенные члены предложения Распространённые и нераспространённые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  <w:ind w:left="5" w:right="775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выражения (в рамках изученного)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распространённые и нераспространённые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146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Второстепенные члены предложения. Определение 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Второстепенные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</w:tbl>
    <w:p w:rsidR="004D7F1B" w:rsidRPr="00035580" w:rsidRDefault="004D7F1B" w:rsidP="004D7F1B">
      <w:pPr>
        <w:spacing w:after="0" w:line="259" w:lineRule="auto"/>
        <w:ind w:left="-566" w:right="10325"/>
        <w:rPr>
          <w:sz w:val="2"/>
        </w:rPr>
      </w:pPr>
    </w:p>
    <w:tbl>
      <w:tblPr>
        <w:tblStyle w:val="TableGrid"/>
        <w:tblW w:w="15494" w:type="dxa"/>
        <w:tblInd w:w="-110" w:type="dxa"/>
        <w:tblCellMar>
          <w:top w:w="5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2982"/>
        <w:gridCol w:w="642"/>
        <w:gridCol w:w="644"/>
        <w:gridCol w:w="681"/>
        <w:gridCol w:w="1043"/>
        <w:gridCol w:w="2752"/>
        <w:gridCol w:w="4892"/>
        <w:gridCol w:w="1369"/>
      </w:tblGrid>
      <w:tr w:rsidR="004D7F1B" w:rsidRP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типичные средства его выражения (в рамках изученного)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выражения (в рамках изученного)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распространенные и нераспространенные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62"/>
              <w:jc w:val="both"/>
            </w:pPr>
            <w:r>
              <w:rPr>
                <w:sz w:val="18"/>
              </w:rPr>
              <w:t xml:space="preserve">Дополнение (прямое и косвенное) и типичные средства его выражения (в рамках изученного)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21.04.2023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Второстепенные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80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выражения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 </w:t>
            </w:r>
          </w:p>
        </w:tc>
      </w:tr>
      <w:tr w:rsidR="004D7F1B" w:rsidTr="00992C25">
        <w:trPr>
          <w:trHeight w:val="8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</w:pPr>
            <w:r>
              <w:rPr>
                <w:sz w:val="18"/>
              </w:rPr>
              <w:t xml:space="preserve">Обстоятельство и типичные средства его выражения (в рамках изученного). 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Виды обстоятельств по значению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Второстепенные члены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775"/>
              <w:jc w:val="both"/>
            </w:pPr>
            <w:r>
              <w:rPr>
                <w:sz w:val="18"/>
              </w:rPr>
              <w:t xml:space="preserve">Второстепенные члены предложения (определение, дополнение, обстоятельство), типичные средства их выражения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84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149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Сжатое изложение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24.04.2023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4" w:lineRule="auto"/>
              <w:ind w:left="5" w:right="3"/>
            </w:pPr>
            <w:r>
              <w:rPr>
                <w:sz w:val="18"/>
              </w:rPr>
              <w:t xml:space="preserve">Отбор языковых средств в тексте в зависимости от темы,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цели, адресата и ситуации общения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Подробное и сжатое изложение содержания текста.  Изложение - содержание текста с изменением лица рассказчика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Синтаксический анализ простых двусоставных предложений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25.04.2023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Синтаксический анализ простого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18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29"/>
            </w:pPr>
            <w:r>
              <w:rPr>
                <w:sz w:val="18"/>
              </w:rPr>
              <w:t xml:space="preserve">Простое осложненное предложение. Однородные члены предложения, их роль в речи.  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27.04.2023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Осложнённое простое предложение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Однородные члены предложения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145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2" w:lineRule="auto"/>
              <w:ind w:right="170"/>
              <w:jc w:val="both"/>
            </w:pPr>
            <w:r>
              <w:rPr>
                <w:sz w:val="18"/>
              </w:rPr>
              <w:t xml:space="preserve">Предложения с однородными членами (без союзов, с одиночным союзом </w:t>
            </w:r>
            <w:proofErr w:type="gramStart"/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 xml:space="preserve">, союзами А, НО, </w:t>
            </w:r>
          </w:p>
          <w:p w:rsidR="004D7F1B" w:rsidRDefault="004D7F1B" w:rsidP="00992C25">
            <w:pPr>
              <w:spacing w:line="273" w:lineRule="auto"/>
              <w:ind w:right="229"/>
              <w:jc w:val="both"/>
            </w:pPr>
            <w:r>
              <w:rPr>
                <w:sz w:val="18"/>
              </w:rPr>
              <w:t xml:space="preserve">ОДНАКО, ЗАТО, ДА (в значении </w:t>
            </w:r>
            <w:proofErr w:type="gramStart"/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 xml:space="preserve">), ДА (в значении НО)) и их пунктуационное оформление.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28.04.2023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в простом осложнённом предложении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в предложениях с однородными членами; с обобщающим словом при однородных членах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153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8"/>
              <w:jc w:val="both"/>
            </w:pPr>
            <w:r>
              <w:rPr>
                <w:sz w:val="18"/>
              </w:rPr>
              <w:t xml:space="preserve">Предложения с обобщающим словом при однородных членах и их пунктуационное оформление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29.04.2023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в простом осложнённом предложении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в предложениях с однородными членами; с обобщающим словом при однородных членах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Сочинение по картине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</w:t>
            </w:r>
            <w:r w:rsidR="004D7F1B">
              <w:rPr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01.05.2023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</w:t>
            </w:r>
            <w:proofErr w:type="spellStart"/>
            <w:r>
              <w:rPr>
                <w:sz w:val="18"/>
              </w:rPr>
              <w:t>функциональносмысловых</w:t>
            </w:r>
            <w:proofErr w:type="spellEnd"/>
            <w:r>
              <w:rPr>
                <w:sz w:val="18"/>
              </w:rPr>
              <w:t xml:space="preserve">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Функционально-смысловые типы речи: описание, повествование, рассуждение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83"/>
              <w:jc w:val="both"/>
            </w:pPr>
            <w:r>
              <w:rPr>
                <w:sz w:val="18"/>
              </w:rPr>
              <w:t xml:space="preserve">Предложения с обращениями. Обращение (однословное и </w:t>
            </w:r>
            <w:proofErr w:type="spellStart"/>
            <w:r>
              <w:rPr>
                <w:sz w:val="18"/>
              </w:rPr>
              <w:t>неоднословное</w:t>
            </w:r>
            <w:proofErr w:type="spellEnd"/>
            <w:r>
              <w:rPr>
                <w:sz w:val="18"/>
              </w:rPr>
              <w:t xml:space="preserve">) и средства его выражения. Пунктуационное оформление обращения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02.05.2023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Осложнённое простое предложение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Обращение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Синтаксический анализ простых осложнённых предложений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04.05.2023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Синтаксический анализ простого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Пунктуационный анализ простых осложнённых предложений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05.05.2023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Пунктуационный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185"/>
              <w:jc w:val="both"/>
            </w:pPr>
            <w:r>
              <w:rPr>
                <w:sz w:val="18"/>
              </w:rPr>
              <w:t xml:space="preserve">Предложения простые и сложные. Сложные предложения с бессоюзной и союзной связью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06.05.2023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Сложное предложение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Предложения сложносочинённые и сложноподчинённые (общее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11.05.2023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Сложное предложение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представление, практическое усвоение)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60" w:line="259" w:lineRule="auto"/>
            </w:pPr>
          </w:p>
        </w:tc>
      </w:tr>
      <w:tr w:rsidR="004D7F1B" w:rsidTr="00992C25">
        <w:trPr>
          <w:trHeight w:val="104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5" w:lineRule="auto"/>
              <w:ind w:right="153"/>
              <w:jc w:val="both"/>
            </w:pPr>
            <w:r>
              <w:rPr>
                <w:sz w:val="18"/>
              </w:rPr>
              <w:t xml:space="preserve">Пунктуационное оформление сложных предложений, состоящих из частей, связанных бессоюзной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связью и союзами </w:t>
            </w:r>
            <w:proofErr w:type="gramStart"/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 xml:space="preserve">, НО, А,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ОДНАКО, ЗАТО, ДА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12.05.2023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10"/>
              <w:jc w:val="both"/>
            </w:pPr>
            <w:r>
              <w:rPr>
                <w:sz w:val="18"/>
              </w:rP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125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161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76" w:lineRule="auto"/>
            </w:pPr>
            <w:r>
              <w:rPr>
                <w:sz w:val="18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proofErr w:type="gramStart"/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 xml:space="preserve">, НО, А, ОДНАКО, ЗАТО, ДА. 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13.05.2023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10"/>
              <w:jc w:val="both"/>
            </w:pPr>
            <w:r>
              <w:rPr>
                <w:sz w:val="18"/>
              </w:rP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простые и сложные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162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right="473"/>
              <w:jc w:val="both"/>
            </w:pPr>
            <w:r>
              <w:rPr>
                <w:sz w:val="18"/>
              </w:rPr>
              <w:t xml:space="preserve">Предложения с прямой речью.  Пунктуационное оформление предложений с прямой речью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15.05.2023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при прямой речи, цитировании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Предложения с прямой речью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163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Диалог. Пунктуационное оформление диалога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  <w:jc w:val="both"/>
            </w:pPr>
            <w:r>
              <w:rPr>
                <w:sz w:val="18"/>
              </w:rPr>
              <w:t xml:space="preserve">Знаки препинания при прямой речи, цитировании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Диалог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Оформление диалога на письме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Письменный контроль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164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Повторение темы "Синтаксис и пунктуация". Проверочная работа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18.05.2023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Синтаксический анализ простого предложения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Синтаксис как раздел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4D7F1B" w:rsidTr="00992C25">
        <w:trPr>
          <w:trHeight w:val="6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165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4" w:line="259" w:lineRule="auto"/>
            </w:pPr>
            <w:r>
              <w:rPr>
                <w:sz w:val="18"/>
              </w:rPr>
              <w:t xml:space="preserve">Повторение изученного в 5 классе.  </w:t>
            </w:r>
          </w:p>
          <w:p w:rsidR="004D7F1B" w:rsidRDefault="004D7F1B" w:rsidP="00992C25">
            <w:pPr>
              <w:spacing w:after="13" w:line="259" w:lineRule="auto"/>
            </w:pPr>
            <w:r>
              <w:rPr>
                <w:sz w:val="18"/>
              </w:rPr>
              <w:t xml:space="preserve">Фонетика. Графика. Орфография. </w:t>
            </w:r>
          </w:p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Орфоэпия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19.05.2023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Орфоэпические нормы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Фонетический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Элементы фонетической транскрипции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Практическая работа </w:t>
            </w:r>
          </w:p>
        </w:tc>
      </w:tr>
      <w:tr w:rsidR="004D7F1B" w:rsidTr="00992C2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166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Повторение изученного в 5 классе.  Лексикология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20.05.2023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Лексический анализ слова (в рамках изученного)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42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167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Повторение изученного в 5 классе.  </w:t>
            </w: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. Орфография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22.05.2023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tabs>
                <w:tab w:val="center" w:pos="1540"/>
                <w:tab w:val="right" w:pos="2576"/>
              </w:tabs>
              <w:spacing w:after="18" w:line="259" w:lineRule="auto"/>
            </w:pPr>
            <w:r>
              <w:rPr>
                <w:sz w:val="18"/>
              </w:rPr>
              <w:t xml:space="preserve">Морфемный </w:t>
            </w:r>
            <w:r>
              <w:rPr>
                <w:sz w:val="18"/>
              </w:rPr>
              <w:tab/>
              <w:t xml:space="preserve">анализ </w:t>
            </w:r>
            <w:r>
              <w:rPr>
                <w:sz w:val="18"/>
              </w:rPr>
              <w:tab/>
              <w:t xml:space="preserve">слова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Морфемный анализ слова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Тестирование; </w:t>
            </w:r>
          </w:p>
        </w:tc>
      </w:tr>
      <w:tr w:rsidR="004D7F1B" w:rsidTr="00992C25">
        <w:trPr>
          <w:trHeight w:val="14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168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both"/>
            </w:pPr>
            <w:r>
              <w:rPr>
                <w:sz w:val="18"/>
              </w:rPr>
              <w:t xml:space="preserve">Повторение изученного в 5 классе.  Морфология. Орфография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23.05.2023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14" w:line="259" w:lineRule="auto"/>
              <w:ind w:left="5"/>
            </w:pPr>
            <w:r>
              <w:rPr>
                <w:sz w:val="18"/>
              </w:rPr>
              <w:t xml:space="preserve">Грамматические нормы </w:t>
            </w:r>
          </w:p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(морфологические нормы) </w:t>
            </w:r>
          </w:p>
          <w:p w:rsidR="004D7F1B" w:rsidRDefault="004D7F1B" w:rsidP="00992C25">
            <w:pPr>
              <w:spacing w:after="17"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Общее грамматическое значение, морфологические </w:t>
            </w:r>
          </w:p>
          <w:p w:rsidR="004D7F1B" w:rsidRDefault="004D7F1B" w:rsidP="00992C25">
            <w:pPr>
              <w:spacing w:after="13" w:line="257" w:lineRule="auto"/>
              <w:ind w:left="5" w:right="79"/>
              <w:jc w:val="both"/>
            </w:pPr>
            <w:r>
              <w:rPr>
                <w:sz w:val="18"/>
              </w:rPr>
              <w:t xml:space="preserve">признаки и синтаксическая роль глагола. Роль глагола в речи Общее грамматическое значение, морфологические признаки и синтаксическая роль имени прилагательного. </w:t>
            </w:r>
          </w:p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Роль имени прилагательного в речи </w:t>
            </w:r>
          </w:p>
          <w:p w:rsidR="004D7F1B" w:rsidRDefault="004D7F1B" w:rsidP="00992C25">
            <w:pPr>
              <w:spacing w:line="259" w:lineRule="auto"/>
              <w:ind w:left="5" w:right="13"/>
              <w:jc w:val="both"/>
            </w:pPr>
            <w:r>
              <w:rPr>
                <w:sz w:val="18"/>
              </w:rPr>
              <w:t xml:space="preserve">Общее грамматическое значение, морфологические признаки и синтаксическая роль имени существительного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Зачет; </w:t>
            </w:r>
          </w:p>
        </w:tc>
      </w:tr>
      <w:tr w:rsidR="004D7F1B" w:rsidTr="00992C25">
        <w:trPr>
          <w:trHeight w:val="187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169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Итоговая контрольная работа за курс 5 класса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25.05.2023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after="6" w:line="273" w:lineRule="auto"/>
              <w:ind w:left="5" w:right="52"/>
              <w:jc w:val="both"/>
            </w:pPr>
            <w:r>
              <w:rPr>
                <w:sz w:val="18"/>
              </w:rPr>
              <w:t xml:space="preserve">Анализ текста Лексический анализ слова Морфемный анализ слова </w:t>
            </w:r>
          </w:p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Морфологический анализ слова  </w:t>
            </w:r>
          </w:p>
          <w:p w:rsidR="004D7F1B" w:rsidRDefault="004D7F1B" w:rsidP="00992C25">
            <w:pPr>
              <w:spacing w:after="13" w:line="259" w:lineRule="auto"/>
              <w:ind w:left="5"/>
            </w:pPr>
            <w:r>
              <w:rPr>
                <w:sz w:val="18"/>
              </w:rPr>
              <w:t xml:space="preserve">Орфографический анализ </w:t>
            </w:r>
          </w:p>
          <w:p w:rsidR="004D7F1B" w:rsidRDefault="004D7F1B" w:rsidP="00992C25">
            <w:pPr>
              <w:spacing w:line="259" w:lineRule="auto"/>
              <w:ind w:left="5" w:right="426"/>
              <w:jc w:val="both"/>
            </w:pPr>
            <w:r>
              <w:rPr>
                <w:sz w:val="18"/>
              </w:rPr>
              <w:t xml:space="preserve">Орфоэпические нормы  Синтаксический анализ простого предложения  Фонетический анализ слова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Основные разделы лингвистики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Контрольная работа </w:t>
            </w:r>
          </w:p>
        </w:tc>
      </w:tr>
      <w:tr w:rsidR="004D7F1B" w:rsidTr="00992C25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lastRenderedPageBreak/>
              <w:t xml:space="preserve">170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</w:pPr>
            <w:r>
              <w:rPr>
                <w:sz w:val="18"/>
              </w:rPr>
              <w:t xml:space="preserve">Устное сочинение. Рассказ о событии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26.05.2023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 w:right="344"/>
              <w:jc w:val="both"/>
            </w:pPr>
            <w:r>
              <w:rPr>
                <w:sz w:val="18"/>
              </w:rPr>
              <w:t xml:space="preserve">Создание текстов различных стилей и </w:t>
            </w:r>
            <w:proofErr w:type="spellStart"/>
            <w:r>
              <w:rPr>
                <w:sz w:val="18"/>
              </w:rPr>
              <w:t>функциональносмысловых</w:t>
            </w:r>
            <w:proofErr w:type="spellEnd"/>
            <w:r>
              <w:rPr>
                <w:sz w:val="18"/>
              </w:rPr>
              <w:t xml:space="preserve"> типов речи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Устный опрос </w:t>
            </w:r>
          </w:p>
        </w:tc>
      </w:tr>
      <w:tr w:rsidR="004D7F1B" w:rsidTr="00992C25">
        <w:trPr>
          <w:trHeight w:val="422"/>
        </w:trPr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b/>
                <w:sz w:val="18"/>
              </w:rPr>
              <w:t xml:space="preserve">ОБЩЕЕ КОЛИЧЕСТВО ЧАСОВ ПО ПРОГРАММЕ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b/>
                <w:sz w:val="18"/>
              </w:rPr>
              <w:t xml:space="preserve">170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035580" w:rsidP="00992C25">
            <w:pPr>
              <w:spacing w:line="259" w:lineRule="auto"/>
              <w:ind w:left="5"/>
            </w:pPr>
            <w:r>
              <w:rPr>
                <w:sz w:val="18"/>
              </w:rPr>
              <w:t>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1B" w:rsidRDefault="004D7F1B" w:rsidP="00992C25">
            <w:pPr>
              <w:spacing w:line="259" w:lineRule="auto"/>
              <w:ind w:left="5"/>
            </w:pPr>
            <w:r>
              <w:rPr>
                <w:sz w:val="18"/>
              </w:rPr>
              <w:t xml:space="preserve"> </w:t>
            </w:r>
          </w:p>
        </w:tc>
      </w:tr>
    </w:tbl>
    <w:p w:rsidR="004D7F1B" w:rsidRDefault="004D7F1B" w:rsidP="004D7F1B">
      <w:pPr>
        <w:spacing w:after="0" w:line="259" w:lineRule="auto"/>
        <w:jc w:val="both"/>
      </w:pPr>
      <w:r>
        <w:rPr>
          <w:b/>
          <w:sz w:val="20"/>
        </w:rPr>
        <w:t xml:space="preserve"> </w:t>
      </w:r>
    </w:p>
    <w:p w:rsidR="0014744D" w:rsidRDefault="0014744D">
      <w:pPr>
        <w:sectPr w:rsidR="0014744D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14744D" w:rsidRDefault="0014744D">
      <w:pPr>
        <w:autoSpaceDE w:val="0"/>
        <w:autoSpaceDN w:val="0"/>
        <w:spacing w:after="78" w:line="220" w:lineRule="exact"/>
      </w:pPr>
    </w:p>
    <w:p w:rsidR="008D3188" w:rsidRDefault="008D3188">
      <w:pPr>
        <w:autoSpaceDE w:val="0"/>
        <w:autoSpaceDN w:val="0"/>
        <w:spacing w:after="320" w:line="230" w:lineRule="auto"/>
      </w:pPr>
    </w:p>
    <w:p w:rsidR="004D7F1B" w:rsidRPr="004D7F1B" w:rsidRDefault="004D7F1B" w:rsidP="004D7F1B">
      <w:pPr>
        <w:keepNext/>
        <w:keepLines/>
        <w:spacing w:after="0" w:line="259" w:lineRule="auto"/>
        <w:ind w:left="45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УЧЕБНО-МЕТОДИЧЕСКОЕ </w:t>
      </w:r>
      <w:proofErr w:type="gramStart"/>
      <w:r w:rsidRPr="004D7F1B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ОБЕСПЕЧЕНИЕ  ОБРАЗОВАТЕЛЬНОГО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 </w:t>
      </w:r>
      <w:r w:rsidRPr="004D7F1B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ПРОЦЕССА </w:t>
      </w:r>
    </w:p>
    <w:p w:rsidR="004D7F1B" w:rsidRPr="004D7F1B" w:rsidRDefault="004D7F1B" w:rsidP="004D7F1B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b/>
          <w:color w:val="000000"/>
          <w:sz w:val="26"/>
          <w:lang w:val="ru-RU" w:eastAsia="ru-RU"/>
        </w:rPr>
        <w:t xml:space="preserve">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ОБЯЗАТЕЛЬНЫЕ УЧЕБНЫЕ МАТЕРИАЛЫ ДЛЯ УЧЕНИКА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spellStart"/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Ладыженская</w:t>
      </w:r>
      <w:proofErr w:type="spellEnd"/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Т.А., Баранов М. Т., </w:t>
      </w:r>
      <w:proofErr w:type="spellStart"/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Тростенцова</w:t>
      </w:r>
      <w:proofErr w:type="spellEnd"/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Л.А. и другие. Русский язык (в 2 частях), 5 класс/ </w:t>
      </w:r>
    </w:p>
    <w:p w:rsidR="004D7F1B" w:rsidRPr="004D7F1B" w:rsidRDefault="004D7F1B" w:rsidP="004D7F1B">
      <w:pPr>
        <w:spacing w:after="12" w:line="269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Акционерное общество «Издательство «Просвещение»; 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МЕТОДИЧЕСКИЕ МАТЕРИАЛЫ ДЛЯ УЧИТЕЛЯ </w:t>
      </w:r>
    </w:p>
    <w:p w:rsidR="004D7F1B" w:rsidRPr="004D7F1B" w:rsidRDefault="004D7F1B" w:rsidP="004D7F1B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hyperlink r:id="rId83">
        <w:r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https://znayka.cc/wp</w:t>
        </w:r>
      </w:hyperlink>
      <w:hyperlink r:id="rId84">
        <w:r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-</w:t>
        </w:r>
      </w:hyperlink>
      <w:hyperlink r:id="rId85">
        <w:r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content/uploads/2019/08/Russkij</w:t>
        </w:r>
      </w:hyperlink>
      <w:hyperlink r:id="rId86">
        <w:r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-</w:t>
        </w:r>
      </w:hyperlink>
      <w:hyperlink r:id="rId87">
        <w:r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yazyk.</w:t>
        </w:r>
      </w:hyperlink>
      <w:hyperlink r:id="rId88">
        <w:r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-</w:t>
        </w:r>
      </w:hyperlink>
      <w:hyperlink r:id="rId89">
        <w:r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5kl.</w:t>
        </w:r>
      </w:hyperlink>
      <w:hyperlink r:id="rId90">
        <w:r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 xml:space="preserve">- </w:t>
        </w:r>
      </w:hyperlink>
      <w:hyperlink r:id="rId91">
        <w:r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Metodich.rekomend._Ladyzhenskaya_2014</w:t>
        </w:r>
      </w:hyperlink>
      <w:hyperlink r:id="rId92"/>
      <w:hyperlink r:id="rId93">
        <w:r w:rsidRPr="004D7F1B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ru-RU" w:eastAsia="ru-RU"/>
          </w:rPr>
          <w:t>144s.pdf</w:t>
        </w:r>
      </w:hyperlink>
      <w:hyperlink r:id="rId94">
        <w:r w:rsidRPr="004D7F1B">
          <w:rPr>
            <w:rFonts w:ascii="Times New Roman" w:eastAsia="Times New Roman" w:hAnsi="Times New Roman" w:cs="Times New Roman"/>
            <w:color w:val="000000"/>
            <w:sz w:val="24"/>
            <w:lang w:val="ru-RU" w:eastAsia="ru-RU"/>
          </w:rPr>
          <w:t xml:space="preserve"> </w:t>
        </w:r>
      </w:hyperlink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ЦИФРОВЫЕ ОБРАЗОВАТЕЛЬНЫЕ РЕСУРСЫ И РЕСУРСЫ СЕТИ ИНТЕРНЕТ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Российская электронная школа resh.edu.ru  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Дистанционное образование для школьников... </w:t>
      </w:r>
      <w:proofErr w:type="spellStart"/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Учи.ру</w:t>
      </w:r>
      <w:proofErr w:type="spellEnd"/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uchi.ru   </w:t>
      </w:r>
    </w:p>
    <w:p w:rsidR="004D7F1B" w:rsidRPr="004D7F1B" w:rsidRDefault="004D7F1B" w:rsidP="004D7F1B">
      <w:pPr>
        <w:spacing w:after="47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</w:p>
    <w:p w:rsidR="004D7F1B" w:rsidRDefault="004D7F1B" w:rsidP="004D7F1B">
      <w:pPr>
        <w:keepNext/>
        <w:keepLines/>
        <w:spacing w:after="5" w:line="269" w:lineRule="auto"/>
        <w:ind w:left="412" w:right="2222" w:firstLine="22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МАТЕРИАЛЬНО-ТЕХНИЧЕСКОЕ ОБЕСПЕЧЕНИЕ ОБРАЗОВАТЕЛЬНОГО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 </w:t>
      </w:r>
      <w:r w:rsidRPr="004D7F1B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ПРОЦЕССА </w:t>
      </w:r>
    </w:p>
    <w:p w:rsidR="004D7F1B" w:rsidRPr="004D7F1B" w:rsidRDefault="004D7F1B" w:rsidP="004D7F1B">
      <w:pPr>
        <w:keepNext/>
        <w:keepLines/>
        <w:spacing w:after="5" w:line="269" w:lineRule="auto"/>
        <w:ind w:left="412" w:right="2222" w:firstLine="22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УЧЕБНОЕ ОБОРУДОВАНИЕ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Таблицы, плакаты, словари, портреты, дидактический материал. </w:t>
      </w:r>
    </w:p>
    <w:p w:rsidR="004D7F1B" w:rsidRPr="004D7F1B" w:rsidRDefault="004D7F1B" w:rsidP="004D7F1B">
      <w:pPr>
        <w:spacing w:after="52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1"/>
          <w:lang w:val="ru-RU" w:eastAsia="ru-RU"/>
        </w:rPr>
        <w:t xml:space="preserve"> </w:t>
      </w:r>
    </w:p>
    <w:p w:rsidR="004D7F1B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ОБОРУДОВАНИЕ ДЛЯ ПРОВЕДЕНИЯ ЛАБОРАТОРНЫХ, ПРАКТИЧЕСКИХРАБОТ, </w:t>
      </w:r>
    </w:p>
    <w:p w:rsidR="004D7F1B" w:rsidRPr="004D7F1B" w:rsidRDefault="004D7F1B" w:rsidP="004D7F1B">
      <w:pPr>
        <w:spacing w:after="12" w:line="269" w:lineRule="auto"/>
        <w:ind w:left="-5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4D7F1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ДЕМОНСТРАЦИЙ </w:t>
      </w:r>
    </w:p>
    <w:p w:rsidR="0014744D" w:rsidRPr="004D7F1B" w:rsidRDefault="004D7F1B" w:rsidP="004D7F1B">
      <w:pPr>
        <w:spacing w:after="12" w:line="269" w:lineRule="auto"/>
        <w:ind w:left="437" w:right="7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sectPr w:rsidR="0014744D" w:rsidRPr="004D7F1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Мультимедийный проектор</w:t>
      </w:r>
    </w:p>
    <w:p w:rsidR="008D3188" w:rsidRPr="008D3188" w:rsidRDefault="008D3188" w:rsidP="00D90349">
      <w:pPr>
        <w:rPr>
          <w:lang w:val="ru-RU"/>
        </w:rPr>
      </w:pPr>
    </w:p>
    <w:sectPr w:rsidR="008D3188" w:rsidRPr="008D318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05" w:rsidRDefault="00A36A05" w:rsidP="008D3188">
      <w:pPr>
        <w:spacing w:after="0" w:line="240" w:lineRule="auto"/>
      </w:pPr>
      <w:r>
        <w:separator/>
      </w:r>
    </w:p>
  </w:endnote>
  <w:endnote w:type="continuationSeparator" w:id="0">
    <w:p w:rsidR="00A36A05" w:rsidRDefault="00A36A05" w:rsidP="008D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05" w:rsidRDefault="00A36A05" w:rsidP="008D3188">
      <w:pPr>
        <w:spacing w:after="0" w:line="240" w:lineRule="auto"/>
      </w:pPr>
      <w:r>
        <w:separator/>
      </w:r>
    </w:p>
  </w:footnote>
  <w:footnote w:type="continuationSeparator" w:id="0">
    <w:p w:rsidR="00A36A05" w:rsidRDefault="00A36A05" w:rsidP="008D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5F59D5"/>
    <w:multiLevelType w:val="hybridMultilevel"/>
    <w:tmpl w:val="173CAE48"/>
    <w:lvl w:ilvl="0" w:tplc="7B944AE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4CA9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43AA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566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CF2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6DC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4E22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AF27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2191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35580"/>
    <w:rsid w:val="00052D71"/>
    <w:rsid w:val="0006063C"/>
    <w:rsid w:val="0014744D"/>
    <w:rsid w:val="0015074B"/>
    <w:rsid w:val="0029639D"/>
    <w:rsid w:val="002E06D6"/>
    <w:rsid w:val="00326F90"/>
    <w:rsid w:val="004D7F1B"/>
    <w:rsid w:val="006D425F"/>
    <w:rsid w:val="008D3188"/>
    <w:rsid w:val="00A36A05"/>
    <w:rsid w:val="00AA1D8D"/>
    <w:rsid w:val="00AE4E32"/>
    <w:rsid w:val="00B47730"/>
    <w:rsid w:val="00CB0664"/>
    <w:rsid w:val="00D90349"/>
    <w:rsid w:val="00E21B4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996C4"/>
  <w14:defaultImageDpi w14:val="300"/>
  <w15:docId w15:val="{3DCD4D99-2CA1-4D80-83B9-011C772B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">
    <w:name w:val="TableGrid"/>
    <w:rsid w:val="008D3188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79/147/83189.php" TargetMode="External"/><Relationship Id="rId18" Type="http://schemas.openxmlformats.org/officeDocument/2006/relationships/hyperlink" Target="https://resh.edu.ru/subject/lesson/7621/conspect/306307/" TargetMode="External"/><Relationship Id="rId26" Type="http://schemas.openxmlformats.org/officeDocument/2006/relationships/hyperlink" Target="https://resh.edu.ru/subject/lesson/7660/" TargetMode="External"/><Relationship Id="rId39" Type="http://schemas.openxmlformats.org/officeDocument/2006/relationships/hyperlink" Target="https://multiurok.ru/files/urok-po-razvitiiu-%20rechifunktsionalnye-raznovidnos.html" TargetMode="External"/><Relationship Id="rId21" Type="http://schemas.openxmlformats.org/officeDocument/2006/relationships/hyperlink" Target="https://resh.edu.ru/subject/lesson/7621/conspect/306307/" TargetMode="External"/><Relationship Id="rId34" Type="http://schemas.openxmlformats.org/officeDocument/2006/relationships/hyperlink" Target="https://multiurok.ru/files/urok-po-razvitiiu-%20rechifunktsionalnye-raznovidnos.html" TargetMode="External"/><Relationship Id="rId42" Type="http://schemas.openxmlformats.org/officeDocument/2006/relationships/hyperlink" Target="https://resh.edu.ru/subject/lesson/384/" TargetMode="External"/><Relationship Id="rId47" Type="http://schemas.openxmlformats.org/officeDocument/2006/relationships/hyperlink" Target="https://resh.edu.ru/subject/lesson/6359/train/142528/" TargetMode="External"/><Relationship Id="rId50" Type="http://schemas.openxmlformats.org/officeDocument/2006/relationships/hyperlink" Target="https://resh.edu.ru/subject/lesson/577/" TargetMode="External"/><Relationship Id="rId55" Type="http://schemas.openxmlformats.org/officeDocument/2006/relationships/hyperlink" Target="https://resh.edu.ru/subject/lesson/2244/" TargetMode="External"/><Relationship Id="rId63" Type="http://schemas.openxmlformats.org/officeDocument/2006/relationships/hyperlink" Target="https://resh.edu.ru/subject/lesson/575/" TargetMode="External"/><Relationship Id="rId68" Type="http://schemas.openxmlformats.org/officeDocument/2006/relationships/hyperlink" Target="https://resh.edu.ru/subject/lesson/544/" TargetMode="External"/><Relationship Id="rId76" Type="http://schemas.openxmlformats.org/officeDocument/2006/relationships/hyperlink" Target="https://resh.edu.ru/subject/lesson/38/" TargetMode="External"/><Relationship Id="rId84" Type="http://schemas.openxmlformats.org/officeDocument/2006/relationships/hyperlink" Target="https://znayka.cc/wp-content/uploads/2019/08/Russkij-yazyk.-5kl.-%20Metodich.rekomend._Ladyzhenskaya_2014-144s.pdf" TargetMode="External"/><Relationship Id="rId89" Type="http://schemas.openxmlformats.org/officeDocument/2006/relationships/hyperlink" Target="https://znayka.cc/wp-content/uploads/2019/08/Russkij-yazyk.-5kl.-%20Metodich.rekomend._Ladyzhenskaya_2014-144s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1218/" TargetMode="External"/><Relationship Id="rId92" Type="http://schemas.openxmlformats.org/officeDocument/2006/relationships/hyperlink" Target="https://znayka.cc/wp-content/uploads/2019/08/Russkij-yazyk.-5kl.-%20Metodich.rekomend._Ladyzhenskaya_2014-144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653/conspect/312212/" TargetMode="External"/><Relationship Id="rId29" Type="http://schemas.openxmlformats.org/officeDocument/2006/relationships/hyperlink" Target="https://multiurok.ru/files/urok-po-razvitiiu-%20rechifunktsionalnye-raznovidnos.html" TargetMode="External"/><Relationship Id="rId11" Type="http://schemas.openxmlformats.org/officeDocument/2006/relationships/hyperlink" Target="https://pandia.ru/text/79/147/83189.php" TargetMode="External"/><Relationship Id="rId24" Type="http://schemas.openxmlformats.org/officeDocument/2006/relationships/hyperlink" Target="https://resh.edu.ru/subject/lesson/7624/" TargetMode="External"/><Relationship Id="rId32" Type="http://schemas.openxmlformats.org/officeDocument/2006/relationships/hyperlink" Target="https://multiurok.ru/files/urok-po-razvitiiu-%20rechifunktsionalnye-raznovidnos.html" TargetMode="External"/><Relationship Id="rId37" Type="http://schemas.openxmlformats.org/officeDocument/2006/relationships/hyperlink" Target="https://multiurok.ru/files/urok-po-razvitiiu-%20rechifunktsionalnye-raznovidnos.html" TargetMode="External"/><Relationship Id="rId40" Type="http://schemas.openxmlformats.org/officeDocument/2006/relationships/hyperlink" Target="https://multiurok.ru/files/urok-po-razvitiiu-%20rechifunktsionalnye-raznovidnos.html" TargetMode="External"/><Relationship Id="rId45" Type="http://schemas.openxmlformats.org/officeDocument/2006/relationships/hyperlink" Target="https://resh.edu.ru/subject/lesson/6359/train/142528/" TargetMode="External"/><Relationship Id="rId53" Type="http://schemas.openxmlformats.org/officeDocument/2006/relationships/hyperlink" Target="https://resh.edu.ru/subject/lesson/413/" TargetMode="External"/><Relationship Id="rId58" Type="http://schemas.openxmlformats.org/officeDocument/2006/relationships/hyperlink" Target="https://resh.edu.ru/subject/lesson/7629/" TargetMode="External"/><Relationship Id="rId66" Type="http://schemas.openxmlformats.org/officeDocument/2006/relationships/hyperlink" Target="https://resh.edu.ru/subject/lesson/544/" TargetMode="External"/><Relationship Id="rId74" Type="http://schemas.openxmlformats.org/officeDocument/2006/relationships/hyperlink" Target="https://resh.edu.ru/subject/lesson/36/" TargetMode="External"/><Relationship Id="rId79" Type="http://schemas.openxmlformats.org/officeDocument/2006/relationships/hyperlink" Target="https://resh.edu.ru/subject/lesson/7705/conspect/307206/" TargetMode="External"/><Relationship Id="rId87" Type="http://schemas.openxmlformats.org/officeDocument/2006/relationships/hyperlink" Target="https://znayka.cc/wp-content/uploads/2019/08/Russkij-yazyk.-5kl.-%20Metodich.rekomend._Ladyzhenskaya_2014-144s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627/" TargetMode="External"/><Relationship Id="rId82" Type="http://schemas.openxmlformats.org/officeDocument/2006/relationships/hyperlink" Target="https://resh.edu.ru/subject/lesson/7705/conspect/307206/" TargetMode="External"/><Relationship Id="rId90" Type="http://schemas.openxmlformats.org/officeDocument/2006/relationships/hyperlink" Target="https://znayka.cc/wp-content/uploads/2019/08/Russkij-yazyk.-5kl.-%20Metodich.rekomend._Ladyzhenskaya_2014-144s.pdf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resh.edu.ru/subject/lesson/7621/conspect/306307/" TargetMode="External"/><Relationship Id="rId14" Type="http://schemas.openxmlformats.org/officeDocument/2006/relationships/hyperlink" Target="https://resh.edu.ru/subject/lesson/7653/conspect/312212/" TargetMode="External"/><Relationship Id="rId22" Type="http://schemas.openxmlformats.org/officeDocument/2006/relationships/hyperlink" Target="https://resh.edu.ru/subject/lesson/7621/conspect/306307/" TargetMode="External"/><Relationship Id="rId27" Type="http://schemas.openxmlformats.org/officeDocument/2006/relationships/hyperlink" Target="https://resh.edu.ru/subject/lesson/7660/" TargetMode="External"/><Relationship Id="rId30" Type="http://schemas.openxmlformats.org/officeDocument/2006/relationships/hyperlink" Target="https://multiurok.ru/files/urok-po-razvitiiu-%20rechifunktsionalnye-raznovidnos.html" TargetMode="External"/><Relationship Id="rId35" Type="http://schemas.openxmlformats.org/officeDocument/2006/relationships/hyperlink" Target="https://multiurok.ru/files/urok-po-razvitiiu-%20rechifunktsionalnye-raznovidnos.html" TargetMode="External"/><Relationship Id="rId43" Type="http://schemas.openxmlformats.org/officeDocument/2006/relationships/hyperlink" Target="https://resh.edu.ru/subject/lesson/384/" TargetMode="External"/><Relationship Id="rId48" Type="http://schemas.openxmlformats.org/officeDocument/2006/relationships/hyperlink" Target="https://resh.edu.ru/subject/lesson/577/" TargetMode="External"/><Relationship Id="rId56" Type="http://schemas.openxmlformats.org/officeDocument/2006/relationships/hyperlink" Target="https://resh.edu.ru/subject/lesson/2244/" TargetMode="External"/><Relationship Id="rId64" Type="http://schemas.openxmlformats.org/officeDocument/2006/relationships/hyperlink" Target="https://resh.edu.ru/subject/lesson/575/" TargetMode="External"/><Relationship Id="rId69" Type="http://schemas.openxmlformats.org/officeDocument/2006/relationships/hyperlink" Target="https://resh.edu.ru/subject/lesson/1218/" TargetMode="External"/><Relationship Id="rId77" Type="http://schemas.openxmlformats.org/officeDocument/2006/relationships/hyperlink" Target="https://resh.edu.ru/subject/lesson/38/" TargetMode="External"/><Relationship Id="rId8" Type="http://schemas.openxmlformats.org/officeDocument/2006/relationships/hyperlink" Target="https://resh.edu.ru/subject/lesson/7621/" TargetMode="External"/><Relationship Id="rId51" Type="http://schemas.openxmlformats.org/officeDocument/2006/relationships/hyperlink" Target="https://resh.edu.ru/subject/lesson/413/" TargetMode="External"/><Relationship Id="rId72" Type="http://schemas.openxmlformats.org/officeDocument/2006/relationships/hyperlink" Target="https://resh.edu.ru/subject/lesson/36/" TargetMode="External"/><Relationship Id="rId80" Type="http://schemas.openxmlformats.org/officeDocument/2006/relationships/hyperlink" Target="https://resh.edu.ru/subject/lesson/7705/conspect/307206/" TargetMode="External"/><Relationship Id="rId85" Type="http://schemas.openxmlformats.org/officeDocument/2006/relationships/hyperlink" Target="https://znayka.cc/wp-content/uploads/2019/08/Russkij-yazyk.-5kl.-%20Metodich.rekomend._Ladyzhenskaya_2014-144s.pdf" TargetMode="External"/><Relationship Id="rId93" Type="http://schemas.openxmlformats.org/officeDocument/2006/relationships/hyperlink" Target="https://znayka.cc/wp-content/uploads/2019/08/Russkij-yazyk.-5kl.-%20Metodich.rekomend._Ladyzhenskaya_2014-144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ndia.ru/text/79/147/83189.php" TargetMode="External"/><Relationship Id="rId17" Type="http://schemas.openxmlformats.org/officeDocument/2006/relationships/hyperlink" Target="https://resh.edu.ru/subject/lesson/7653/conspect/312212/" TargetMode="External"/><Relationship Id="rId25" Type="http://schemas.openxmlformats.org/officeDocument/2006/relationships/hyperlink" Target="https://resh.edu.ru/subject/lesson/7624/" TargetMode="External"/><Relationship Id="rId33" Type="http://schemas.openxmlformats.org/officeDocument/2006/relationships/hyperlink" Target="https://multiurok.ru/files/urok-po-razvitiiu-%20rechifunktsionalnye-raznovidnos.html" TargetMode="External"/><Relationship Id="rId38" Type="http://schemas.openxmlformats.org/officeDocument/2006/relationships/hyperlink" Target="https://multiurok.ru/files/urok-po-razvitiiu-%20rechifunktsionalnye-raznovidnos.html" TargetMode="External"/><Relationship Id="rId46" Type="http://schemas.openxmlformats.org/officeDocument/2006/relationships/hyperlink" Target="https://resh.edu.ru/subject/lesson/6359/train/142528/" TargetMode="External"/><Relationship Id="rId59" Type="http://schemas.openxmlformats.org/officeDocument/2006/relationships/hyperlink" Target="https://resh.edu.ru/subject/lesson/7629/" TargetMode="External"/><Relationship Id="rId67" Type="http://schemas.openxmlformats.org/officeDocument/2006/relationships/hyperlink" Target="https://resh.edu.ru/subject/lesson/544/" TargetMode="External"/><Relationship Id="rId20" Type="http://schemas.openxmlformats.org/officeDocument/2006/relationships/hyperlink" Target="https://resh.edu.ru/subject/lesson/7621/conspect/306307/" TargetMode="External"/><Relationship Id="rId41" Type="http://schemas.openxmlformats.org/officeDocument/2006/relationships/hyperlink" Target="https://resh.edu.ru/subject/lesson/384/" TargetMode="External"/><Relationship Id="rId54" Type="http://schemas.openxmlformats.org/officeDocument/2006/relationships/hyperlink" Target="https://resh.edu.ru/subject/lesson/2244/" TargetMode="External"/><Relationship Id="rId62" Type="http://schemas.openxmlformats.org/officeDocument/2006/relationships/hyperlink" Target="https://resh.edu.ru/subject/lesson/7627/" TargetMode="External"/><Relationship Id="rId70" Type="http://schemas.openxmlformats.org/officeDocument/2006/relationships/hyperlink" Target="https://resh.edu.ru/subject/lesson/1218/" TargetMode="External"/><Relationship Id="rId75" Type="http://schemas.openxmlformats.org/officeDocument/2006/relationships/hyperlink" Target="https://resh.edu.ru/subject/lesson/38/" TargetMode="External"/><Relationship Id="rId83" Type="http://schemas.openxmlformats.org/officeDocument/2006/relationships/hyperlink" Target="https://znayka.cc/wp-content/uploads/2019/08/Russkij-yazyk.-5kl.-%20Metodich.rekomend._Ladyzhenskaya_2014-144s.pdf" TargetMode="External"/><Relationship Id="rId88" Type="http://schemas.openxmlformats.org/officeDocument/2006/relationships/hyperlink" Target="https://znayka.cc/wp-content/uploads/2019/08/Russkij-yazyk.-5kl.-%20Metodich.rekomend._Ladyzhenskaya_2014-144s.pdf" TargetMode="External"/><Relationship Id="rId91" Type="http://schemas.openxmlformats.org/officeDocument/2006/relationships/hyperlink" Target="https://znayka.cc/wp-content/uploads/2019/08/Russkij-yazyk.-5kl.-%20Metodich.rekomend._Ladyzhenskaya_2014-144s.pdf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653/conspect/312212/" TargetMode="External"/><Relationship Id="rId23" Type="http://schemas.openxmlformats.org/officeDocument/2006/relationships/hyperlink" Target="https://resh.edu.ru/subject/lesson/7624/" TargetMode="External"/><Relationship Id="rId28" Type="http://schemas.openxmlformats.org/officeDocument/2006/relationships/hyperlink" Target="https://resh.edu.ru/subject/lesson/7660/" TargetMode="External"/><Relationship Id="rId36" Type="http://schemas.openxmlformats.org/officeDocument/2006/relationships/hyperlink" Target="https://multiurok.ru/files/urok-po-razvitiiu-%20rechifunktsionalnye-raznovidnos.html" TargetMode="External"/><Relationship Id="rId49" Type="http://schemas.openxmlformats.org/officeDocument/2006/relationships/hyperlink" Target="https://resh.edu.ru/subject/lesson/577/" TargetMode="External"/><Relationship Id="rId57" Type="http://schemas.openxmlformats.org/officeDocument/2006/relationships/hyperlink" Target="https://resh.edu.ru/subject/lesson/7629/" TargetMode="External"/><Relationship Id="rId10" Type="http://schemas.openxmlformats.org/officeDocument/2006/relationships/hyperlink" Target="https://resh.edu.ru/subject/lesson/7621/" TargetMode="External"/><Relationship Id="rId31" Type="http://schemas.openxmlformats.org/officeDocument/2006/relationships/hyperlink" Target="https://multiurok.ru/files/urok-po-razvitiiu-%20rechifunktsionalnye-raznovidnos.html" TargetMode="External"/><Relationship Id="rId44" Type="http://schemas.openxmlformats.org/officeDocument/2006/relationships/hyperlink" Target="https://resh.edu.ru/subject/lesson/6359/train/142528/" TargetMode="External"/><Relationship Id="rId52" Type="http://schemas.openxmlformats.org/officeDocument/2006/relationships/hyperlink" Target="https://resh.edu.ru/subject/lesson/413/" TargetMode="External"/><Relationship Id="rId60" Type="http://schemas.openxmlformats.org/officeDocument/2006/relationships/hyperlink" Target="https://resh.edu.ru/subject/lesson/7627/" TargetMode="External"/><Relationship Id="rId65" Type="http://schemas.openxmlformats.org/officeDocument/2006/relationships/hyperlink" Target="https://resh.edu.ru/subject/lesson/575/" TargetMode="External"/><Relationship Id="rId73" Type="http://schemas.openxmlformats.org/officeDocument/2006/relationships/hyperlink" Target="https://resh.edu.ru/subject/lesson/36/" TargetMode="External"/><Relationship Id="rId78" Type="http://schemas.openxmlformats.org/officeDocument/2006/relationships/hyperlink" Target="https://resh.edu.ru/subject/lesson/38/" TargetMode="External"/><Relationship Id="rId81" Type="http://schemas.openxmlformats.org/officeDocument/2006/relationships/hyperlink" Target="https://resh.edu.ru/subject/lesson/7705/conspect/307206/" TargetMode="External"/><Relationship Id="rId86" Type="http://schemas.openxmlformats.org/officeDocument/2006/relationships/hyperlink" Target="https://znayka.cc/wp-content/uploads/2019/08/Russkij-yazyk.-5kl.-%20Metodich.rekomend._Ladyzhenskaya_2014-144s.pdf" TargetMode="External"/><Relationship Id="rId94" Type="http://schemas.openxmlformats.org/officeDocument/2006/relationships/hyperlink" Target="https://znayka.cc/wp-content/uploads/2019/08/Russkij-yazyk.-5kl.-%20Metodich.rekomend._Ladyzhenskaya_2014-144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98CCE-CD3C-4075-9A5C-6C61D569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44</Pages>
  <Words>16370</Words>
  <Characters>93311</Characters>
  <Application>Microsoft Office Word</Application>
  <DocSecurity>0</DocSecurity>
  <Lines>777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8</cp:revision>
  <dcterms:created xsi:type="dcterms:W3CDTF">2013-12-23T23:15:00Z</dcterms:created>
  <dcterms:modified xsi:type="dcterms:W3CDTF">2022-07-07T12:05:00Z</dcterms:modified>
  <cp:category/>
</cp:coreProperties>
</file>