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81" w:rsidRDefault="00E94181">
      <w:pPr>
        <w:autoSpaceDE w:val="0"/>
        <w:autoSpaceDN w:val="0"/>
        <w:spacing w:after="78" w:line="220" w:lineRule="exact"/>
      </w:pPr>
    </w:p>
    <w:p w:rsidR="00E94181" w:rsidRPr="00236B0E" w:rsidRDefault="00FF251F">
      <w:pPr>
        <w:autoSpaceDE w:val="0"/>
        <w:autoSpaceDN w:val="0"/>
        <w:spacing w:after="0" w:line="230" w:lineRule="auto"/>
        <w:ind w:left="1014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94181" w:rsidRPr="00236B0E" w:rsidRDefault="00FF251F">
      <w:pPr>
        <w:autoSpaceDE w:val="0"/>
        <w:autoSpaceDN w:val="0"/>
        <w:spacing w:before="670" w:after="0" w:line="230" w:lineRule="auto"/>
        <w:ind w:left="1158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Карачаево-Черкесской Республики</w:t>
      </w:r>
    </w:p>
    <w:p w:rsidR="00E94181" w:rsidRPr="00236B0E" w:rsidRDefault="00FF251F">
      <w:pPr>
        <w:tabs>
          <w:tab w:val="left" w:pos="2088"/>
        </w:tabs>
        <w:autoSpaceDE w:val="0"/>
        <w:autoSpaceDN w:val="0"/>
        <w:spacing w:before="670" w:after="0" w:line="262" w:lineRule="auto"/>
        <w:ind w:right="144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БЮДЖЕТНОЕ ОБЩЕОБРАЗОВАТЕЛЬНОЕ УЧРЕЖДЕНИЕ «Средняя </w:t>
      </w: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общеобразовательная школа №5 г. 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Усть-Джегуты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E94181" w:rsidRPr="00236B0E" w:rsidRDefault="00FF251F">
      <w:pPr>
        <w:autoSpaceDE w:val="0"/>
        <w:autoSpaceDN w:val="0"/>
        <w:spacing w:before="672" w:after="0" w:line="230" w:lineRule="auto"/>
        <w:ind w:right="3104"/>
        <w:jc w:val="right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МКОУ «СОШ №5 г. 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Усть-Джегуты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E94181" w:rsidRPr="00236B0E" w:rsidRDefault="00FF251F">
      <w:pPr>
        <w:autoSpaceDE w:val="0"/>
        <w:autoSpaceDN w:val="0"/>
        <w:spacing w:before="1436" w:after="0" w:line="245" w:lineRule="auto"/>
        <w:ind w:left="6554" w:right="1872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E94181" w:rsidRPr="00236B0E" w:rsidRDefault="00FF251F">
      <w:pPr>
        <w:autoSpaceDE w:val="0"/>
        <w:autoSpaceDN w:val="0"/>
        <w:spacing w:before="182" w:after="0" w:line="230" w:lineRule="auto"/>
        <w:ind w:right="294"/>
        <w:jc w:val="right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________________</w:t>
      </w:r>
      <w:proofErr w:type="spellStart"/>
      <w:r w:rsidRPr="00236B0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Узденова</w:t>
      </w:r>
      <w:proofErr w:type="spellEnd"/>
      <w:r w:rsidRPr="00236B0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Х.Ш.</w:t>
      </w:r>
    </w:p>
    <w:p w:rsidR="00E94181" w:rsidRPr="00236B0E" w:rsidRDefault="00FF251F">
      <w:pPr>
        <w:autoSpaceDE w:val="0"/>
        <w:autoSpaceDN w:val="0"/>
        <w:spacing w:before="182" w:after="0" w:line="230" w:lineRule="auto"/>
        <w:ind w:right="2182"/>
        <w:jc w:val="right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№10</w:t>
      </w:r>
    </w:p>
    <w:p w:rsidR="00E94181" w:rsidRPr="00236B0E" w:rsidRDefault="00FF251F">
      <w:pPr>
        <w:autoSpaceDE w:val="0"/>
        <w:autoSpaceDN w:val="0"/>
        <w:spacing w:before="182" w:after="0" w:line="230" w:lineRule="auto"/>
        <w:ind w:right="1684"/>
        <w:jc w:val="right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"05" 09  2022 г.</w:t>
      </w:r>
    </w:p>
    <w:p w:rsidR="00E94181" w:rsidRPr="00236B0E" w:rsidRDefault="00FF251F">
      <w:pPr>
        <w:autoSpaceDE w:val="0"/>
        <w:autoSpaceDN w:val="0"/>
        <w:spacing w:before="1038" w:after="0" w:line="262" w:lineRule="auto"/>
        <w:ind w:left="3168" w:right="3600"/>
        <w:jc w:val="center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2216628)</w:t>
      </w:r>
    </w:p>
    <w:p w:rsidR="00E94181" w:rsidRPr="00236B0E" w:rsidRDefault="00FF251F">
      <w:pPr>
        <w:autoSpaceDE w:val="0"/>
        <w:autoSpaceDN w:val="0"/>
        <w:spacing w:before="166" w:after="0" w:line="262" w:lineRule="auto"/>
        <w:ind w:left="3744" w:right="3888"/>
        <w:jc w:val="center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«География»</w:t>
      </w:r>
    </w:p>
    <w:p w:rsidR="00E94181" w:rsidRPr="00236B0E" w:rsidRDefault="00FF251F">
      <w:pPr>
        <w:autoSpaceDE w:val="0"/>
        <w:autoSpaceDN w:val="0"/>
        <w:spacing w:before="670" w:after="0" w:line="262" w:lineRule="auto"/>
        <w:ind w:left="2448" w:right="2592"/>
        <w:jc w:val="center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E94181" w:rsidRPr="00236B0E" w:rsidRDefault="00FF251F" w:rsidP="00236B0E">
      <w:pPr>
        <w:autoSpaceDE w:val="0"/>
        <w:autoSpaceDN w:val="0"/>
        <w:spacing w:before="2112" w:after="0" w:line="262" w:lineRule="auto"/>
        <w:ind w:left="533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Тебуева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Гульфина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Халитовна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учитель географии</w:t>
      </w:r>
    </w:p>
    <w:p w:rsidR="00E94181" w:rsidRPr="00236B0E" w:rsidRDefault="00E94181">
      <w:pPr>
        <w:rPr>
          <w:lang w:val="ru-RU"/>
        </w:rPr>
        <w:sectPr w:rsidR="00E94181" w:rsidRPr="00236B0E">
          <w:pgSz w:w="11900" w:h="16840"/>
          <w:pgMar w:top="298" w:right="878" w:bottom="1440" w:left="1218" w:header="720" w:footer="720" w:gutter="0"/>
          <w:cols w:space="720" w:equalWidth="0">
            <w:col w:w="9804" w:space="0"/>
          </w:cols>
          <w:docGrid w:linePitch="360"/>
        </w:sectPr>
      </w:pPr>
    </w:p>
    <w:p w:rsidR="00E94181" w:rsidRPr="00236B0E" w:rsidRDefault="00E94181">
      <w:pPr>
        <w:autoSpaceDE w:val="0"/>
        <w:autoSpaceDN w:val="0"/>
        <w:spacing w:after="78" w:line="220" w:lineRule="exact"/>
        <w:rPr>
          <w:lang w:val="ru-RU"/>
        </w:rPr>
      </w:pPr>
    </w:p>
    <w:p w:rsidR="00E94181" w:rsidRPr="00236B0E" w:rsidRDefault="00FF251F">
      <w:pPr>
        <w:autoSpaceDE w:val="0"/>
        <w:autoSpaceDN w:val="0"/>
        <w:spacing w:after="0" w:line="230" w:lineRule="auto"/>
        <w:ind w:right="3384"/>
        <w:jc w:val="right"/>
        <w:rPr>
          <w:lang w:val="ru-RU"/>
        </w:rPr>
      </w:pP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г</w:t>
      </w: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.У</w:t>
      </w:r>
      <w:proofErr w:type="gram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сть-Джегута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E94181" w:rsidRPr="00236B0E" w:rsidRDefault="00E94181">
      <w:pPr>
        <w:rPr>
          <w:lang w:val="ru-RU"/>
        </w:rPr>
        <w:sectPr w:rsidR="00E94181" w:rsidRPr="00236B0E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E94181" w:rsidRPr="00236B0E" w:rsidRDefault="00E94181">
      <w:pPr>
        <w:autoSpaceDE w:val="0"/>
        <w:autoSpaceDN w:val="0"/>
        <w:spacing w:after="138" w:line="220" w:lineRule="exact"/>
        <w:rPr>
          <w:lang w:val="ru-RU"/>
        </w:rPr>
      </w:pPr>
    </w:p>
    <w:p w:rsidR="00E94181" w:rsidRPr="00236B0E" w:rsidRDefault="00FF251F">
      <w:pPr>
        <w:autoSpaceDE w:val="0"/>
        <w:autoSpaceDN w:val="0"/>
        <w:spacing w:after="0" w:line="281" w:lineRule="auto"/>
        <w:ind w:firstLine="180"/>
        <w:rPr>
          <w:lang w:val="ru-RU"/>
        </w:rPr>
      </w:pP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  <w:proofErr w:type="gramEnd"/>
    </w:p>
    <w:p w:rsidR="00E94181" w:rsidRPr="00236B0E" w:rsidRDefault="00FF251F">
      <w:pPr>
        <w:autoSpaceDE w:val="0"/>
        <w:autoSpaceDN w:val="0"/>
        <w:spacing w:before="346"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94181" w:rsidRPr="00236B0E" w:rsidRDefault="00FF251F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E94181" w:rsidRPr="00236B0E" w:rsidRDefault="00FF251F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 обучения, воспитания и </w:t>
      </w: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E94181" w:rsidRPr="00236B0E" w:rsidRDefault="00FF251F">
      <w:pPr>
        <w:autoSpaceDE w:val="0"/>
        <w:autoSpaceDN w:val="0"/>
        <w:spacing w:before="262"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E94181" w:rsidRPr="00236B0E" w:rsidRDefault="00FF251F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в основной школе — предмет, формирующий у 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чающихся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</w:t>
      </w: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б-</w:t>
      </w:r>
      <w:proofErr w:type="gram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лемах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E94181" w:rsidRPr="00236B0E" w:rsidRDefault="00FF251F">
      <w:pPr>
        <w:autoSpaceDE w:val="0"/>
        <w:autoSpaceDN w:val="0"/>
        <w:spacing w:before="70" w:after="0"/>
        <w:ind w:firstLine="18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E94181" w:rsidRPr="00236B0E" w:rsidRDefault="00FF251F">
      <w:pPr>
        <w:autoSpaceDE w:val="0"/>
        <w:autoSpaceDN w:val="0"/>
        <w:spacing w:before="262"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E94181" w:rsidRPr="00236B0E" w:rsidRDefault="00FF251F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236B0E">
        <w:rPr>
          <w:lang w:val="ru-RU"/>
        </w:rPr>
        <w:br/>
      </w: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236B0E">
        <w:rPr>
          <w:lang w:val="ru-RU"/>
        </w:rPr>
        <w:br/>
      </w: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236B0E">
        <w:rPr>
          <w:lang w:val="ru-RU"/>
        </w:rPr>
        <w:br/>
      </w: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236B0E">
        <w:rPr>
          <w:lang w:val="ru-RU"/>
        </w:rPr>
        <w:br/>
      </w: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</w:t>
      </w: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з-</w:t>
      </w:r>
      <w:proofErr w:type="gram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E94181" w:rsidRPr="00236B0E" w:rsidRDefault="00E94181">
      <w:pPr>
        <w:rPr>
          <w:lang w:val="ru-RU"/>
        </w:rPr>
        <w:sectPr w:rsidR="00E94181" w:rsidRPr="00236B0E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94181" w:rsidRPr="00236B0E" w:rsidRDefault="00E94181">
      <w:pPr>
        <w:autoSpaceDE w:val="0"/>
        <w:autoSpaceDN w:val="0"/>
        <w:spacing w:after="78" w:line="220" w:lineRule="exact"/>
        <w:rPr>
          <w:lang w:val="ru-RU"/>
        </w:rPr>
      </w:pPr>
    </w:p>
    <w:p w:rsidR="00E94181" w:rsidRPr="00236B0E" w:rsidRDefault="00FF251F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236B0E">
        <w:rPr>
          <w:lang w:val="ru-RU"/>
        </w:rPr>
        <w:br/>
      </w: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E94181" w:rsidRPr="00236B0E" w:rsidRDefault="00FF251F">
      <w:pPr>
        <w:autoSpaceDE w:val="0"/>
        <w:autoSpaceDN w:val="0"/>
        <w:spacing w:before="262"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E94181" w:rsidRPr="00236B0E" w:rsidRDefault="00FF251F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E94181" w:rsidRPr="00236B0E" w:rsidRDefault="00FF251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E94181" w:rsidRPr="00236B0E" w:rsidRDefault="00FF25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географии отводится  один час в неделю в 5 классе, всего - 34  часа.</w:t>
      </w:r>
    </w:p>
    <w:p w:rsidR="00E94181" w:rsidRPr="00236B0E" w:rsidRDefault="00E94181">
      <w:pPr>
        <w:rPr>
          <w:lang w:val="ru-RU"/>
        </w:rPr>
        <w:sectPr w:rsidR="00E94181" w:rsidRPr="00236B0E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E94181" w:rsidRPr="00236B0E" w:rsidRDefault="00E94181">
      <w:pPr>
        <w:autoSpaceDE w:val="0"/>
        <w:autoSpaceDN w:val="0"/>
        <w:spacing w:after="78" w:line="220" w:lineRule="exact"/>
        <w:rPr>
          <w:lang w:val="ru-RU"/>
        </w:rPr>
      </w:pPr>
    </w:p>
    <w:p w:rsidR="00E94181" w:rsidRPr="00236B0E" w:rsidRDefault="00FF251F">
      <w:pPr>
        <w:autoSpaceDE w:val="0"/>
        <w:autoSpaceDN w:val="0"/>
        <w:spacing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94181" w:rsidRPr="00236B0E" w:rsidRDefault="00FF251F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236B0E">
        <w:rPr>
          <w:lang w:val="ru-RU"/>
        </w:rPr>
        <w:br/>
      </w: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</w:t>
      </w: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Земля</w:t>
      </w:r>
      <w:proofErr w:type="gram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36B0E">
        <w:rPr>
          <w:lang w:val="ru-RU"/>
        </w:rPr>
        <w:br/>
      </w: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E94181" w:rsidRPr="00236B0E" w:rsidRDefault="00FF251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236B0E">
        <w:rPr>
          <w:lang w:val="ru-RU"/>
        </w:rPr>
        <w:br/>
      </w: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E94181" w:rsidRPr="00236B0E" w:rsidRDefault="00FF251F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236B0E">
        <w:rPr>
          <w:lang w:val="ru-RU"/>
        </w:rPr>
        <w:br/>
      </w: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Пифея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E94181" w:rsidRPr="00236B0E" w:rsidRDefault="00FF251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E94181" w:rsidRPr="00236B0E" w:rsidRDefault="00FF251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Эпоха Великих географических открытий. Три пути в Индию. Открытие Нового света </w:t>
      </w: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—э</w:t>
      </w:r>
      <w:proofErr w:type="gram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E94181" w:rsidRPr="00236B0E" w:rsidRDefault="00FF251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E94181" w:rsidRPr="00236B0E" w:rsidRDefault="00FF251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E94181" w:rsidRPr="00236B0E" w:rsidRDefault="00FF251F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E94181" w:rsidRPr="00236B0E" w:rsidRDefault="00FF251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E94181" w:rsidRPr="00236B0E" w:rsidRDefault="00FF251F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236B0E">
        <w:rPr>
          <w:lang w:val="ru-RU"/>
        </w:rPr>
        <w:br/>
      </w: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236B0E">
        <w:rPr>
          <w:lang w:val="ru-RU"/>
        </w:rPr>
        <w:br/>
      </w: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E94181" w:rsidRPr="00236B0E" w:rsidRDefault="00FF251F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1. Определение направлений и расстояний по плану </w:t>
      </w: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мест​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94181" w:rsidRPr="00236B0E" w:rsidRDefault="00FF25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E94181" w:rsidRPr="00236B0E" w:rsidRDefault="00FF251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236B0E">
        <w:rPr>
          <w:lang w:val="ru-RU"/>
        </w:rPr>
        <w:br/>
      </w: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E94181" w:rsidRPr="00236B0E" w:rsidRDefault="00FF25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E94181" w:rsidRPr="00236B0E" w:rsidRDefault="00E94181">
      <w:pPr>
        <w:rPr>
          <w:lang w:val="ru-RU"/>
        </w:rPr>
        <w:sectPr w:rsidR="00E94181" w:rsidRPr="00236B0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94181" w:rsidRPr="00236B0E" w:rsidRDefault="00E94181">
      <w:pPr>
        <w:autoSpaceDE w:val="0"/>
        <w:autoSpaceDN w:val="0"/>
        <w:spacing w:after="66" w:line="220" w:lineRule="exact"/>
        <w:rPr>
          <w:lang w:val="ru-RU"/>
        </w:rPr>
      </w:pPr>
    </w:p>
    <w:p w:rsidR="00E94181" w:rsidRPr="00236B0E" w:rsidRDefault="00FF251F">
      <w:pPr>
        <w:autoSpaceDE w:val="0"/>
        <w:autoSpaceDN w:val="0"/>
        <w:spacing w:after="0" w:line="271" w:lineRule="auto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E94181" w:rsidRPr="00236B0E" w:rsidRDefault="00FF251F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E94181" w:rsidRPr="00236B0E" w:rsidRDefault="00FF251F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E94181" w:rsidRPr="00236B0E" w:rsidRDefault="00FF251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E94181" w:rsidRPr="00236B0E" w:rsidRDefault="00FF251F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236B0E">
        <w:rPr>
          <w:lang w:val="ru-RU"/>
        </w:rPr>
        <w:br/>
      </w: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E94181" w:rsidRPr="00236B0E" w:rsidRDefault="00FF251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ось и географические полюсы. Ге</w:t>
      </w: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E94181" w:rsidRPr="00236B0E" w:rsidRDefault="00FF251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E94181" w:rsidRPr="00236B0E" w:rsidRDefault="00FF251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236B0E">
        <w:rPr>
          <w:lang w:val="ru-RU"/>
        </w:rPr>
        <w:br/>
      </w: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1. 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графической широты и времени года на территории России.</w:t>
      </w:r>
    </w:p>
    <w:p w:rsidR="00E94181" w:rsidRPr="00236B0E" w:rsidRDefault="00FF251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236B0E">
        <w:rPr>
          <w:lang w:val="ru-RU"/>
        </w:rPr>
        <w:br/>
      </w: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236B0E">
        <w:rPr>
          <w:lang w:val="ru-RU"/>
        </w:rPr>
        <w:br/>
      </w: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E94181" w:rsidRPr="00236B0E" w:rsidRDefault="00FF251F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E94181" w:rsidRPr="00236B0E" w:rsidRDefault="00FF251F">
      <w:pPr>
        <w:autoSpaceDE w:val="0"/>
        <w:autoSpaceDN w:val="0"/>
        <w:spacing w:before="70" w:after="0" w:line="281" w:lineRule="auto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E94181" w:rsidRPr="00236B0E" w:rsidRDefault="00FF251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E94181" w:rsidRPr="00236B0E" w:rsidRDefault="00FF251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E94181" w:rsidRPr="00236B0E" w:rsidRDefault="00FF251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E94181" w:rsidRPr="00236B0E" w:rsidRDefault="00FF251F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E94181" w:rsidRPr="00236B0E" w:rsidRDefault="00FF251F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:rsidR="00E94181" w:rsidRPr="00236B0E" w:rsidRDefault="00E94181">
      <w:pPr>
        <w:rPr>
          <w:lang w:val="ru-RU"/>
        </w:rPr>
        <w:sectPr w:rsidR="00E94181" w:rsidRPr="00236B0E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94181" w:rsidRPr="00236B0E" w:rsidRDefault="00E94181">
      <w:pPr>
        <w:autoSpaceDE w:val="0"/>
        <w:autoSpaceDN w:val="0"/>
        <w:spacing w:after="78" w:line="220" w:lineRule="exact"/>
        <w:rPr>
          <w:lang w:val="ru-RU"/>
        </w:rPr>
      </w:pPr>
    </w:p>
    <w:p w:rsidR="00E94181" w:rsidRPr="00236B0E" w:rsidRDefault="00FF251F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E94181" w:rsidRPr="00236B0E" w:rsidRDefault="00FF251F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E94181" w:rsidRPr="00236B0E" w:rsidRDefault="00E94181">
      <w:pPr>
        <w:rPr>
          <w:lang w:val="ru-RU"/>
        </w:rPr>
        <w:sectPr w:rsidR="00E94181" w:rsidRPr="00236B0E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E94181" w:rsidRPr="00236B0E" w:rsidRDefault="00E94181">
      <w:pPr>
        <w:autoSpaceDE w:val="0"/>
        <w:autoSpaceDN w:val="0"/>
        <w:spacing w:after="78" w:line="220" w:lineRule="exact"/>
        <w:rPr>
          <w:lang w:val="ru-RU"/>
        </w:rPr>
      </w:pPr>
    </w:p>
    <w:p w:rsidR="00E94181" w:rsidRPr="00236B0E" w:rsidRDefault="00FF251F">
      <w:pPr>
        <w:autoSpaceDE w:val="0"/>
        <w:autoSpaceDN w:val="0"/>
        <w:spacing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94181" w:rsidRPr="00236B0E" w:rsidRDefault="00FF251F">
      <w:pPr>
        <w:autoSpaceDE w:val="0"/>
        <w:autoSpaceDN w:val="0"/>
        <w:spacing w:before="346"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94181" w:rsidRPr="00236B0E" w:rsidRDefault="00FF251F">
      <w:pPr>
        <w:autoSpaceDE w:val="0"/>
        <w:autoSpaceDN w:val="0"/>
        <w:spacing w:before="166" w:after="0"/>
        <w:ind w:firstLine="18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94181" w:rsidRPr="00236B0E" w:rsidRDefault="00FF251F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proofErr w:type="gramStart"/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символам России, своего края.</w:t>
      </w:r>
    </w:p>
    <w:p w:rsidR="00E94181" w:rsidRPr="00236B0E" w:rsidRDefault="00FF251F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proofErr w:type="gramStart"/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разно-образной</w:t>
      </w:r>
      <w:proofErr w:type="gram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E94181" w:rsidRPr="00236B0E" w:rsidRDefault="00FF251F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E94181" w:rsidRPr="00236B0E" w:rsidRDefault="00FF251F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E94181" w:rsidRPr="00236B0E" w:rsidRDefault="00FF251F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E94181" w:rsidRPr="00236B0E" w:rsidRDefault="00FF251F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proofErr w:type="gramStart"/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E94181" w:rsidRPr="00236B0E" w:rsidRDefault="00E94181">
      <w:pPr>
        <w:rPr>
          <w:lang w:val="ru-RU"/>
        </w:rPr>
        <w:sectPr w:rsidR="00E94181" w:rsidRPr="00236B0E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94181" w:rsidRPr="00236B0E" w:rsidRDefault="00E94181">
      <w:pPr>
        <w:autoSpaceDE w:val="0"/>
        <w:autoSpaceDN w:val="0"/>
        <w:spacing w:after="66" w:line="220" w:lineRule="exact"/>
        <w:rPr>
          <w:lang w:val="ru-RU"/>
        </w:rPr>
      </w:pPr>
    </w:p>
    <w:p w:rsidR="00E94181" w:rsidRPr="00236B0E" w:rsidRDefault="00FF251F">
      <w:pPr>
        <w:autoSpaceDE w:val="0"/>
        <w:autoSpaceDN w:val="0"/>
        <w:spacing w:after="0" w:line="283" w:lineRule="auto"/>
        <w:ind w:right="144"/>
        <w:rPr>
          <w:lang w:val="ru-RU"/>
        </w:rPr>
      </w:pP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</w:t>
      </w:r>
      <w:proofErr w:type="gram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E94181" w:rsidRPr="00236B0E" w:rsidRDefault="00FF251F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94181" w:rsidRPr="00236B0E" w:rsidRDefault="00FF251F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proofErr w:type="gramStart"/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E94181" w:rsidRPr="00236B0E" w:rsidRDefault="00FF251F">
      <w:pPr>
        <w:autoSpaceDE w:val="0"/>
        <w:autoSpaceDN w:val="0"/>
        <w:spacing w:before="262"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94181" w:rsidRPr="00236B0E" w:rsidRDefault="00FF251F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236B0E">
        <w:rPr>
          <w:lang w:val="ru-RU"/>
        </w:rPr>
        <w:tab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в том числе:</w:t>
      </w:r>
    </w:p>
    <w:p w:rsidR="00E94181" w:rsidRPr="00236B0E" w:rsidRDefault="00FF251F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E94181" w:rsidRPr="00236B0E" w:rsidRDefault="00FF251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E94181" w:rsidRPr="00236B0E" w:rsidRDefault="00FF251F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E94181" w:rsidRPr="00236B0E" w:rsidRDefault="00FF251F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E94181" w:rsidRPr="00236B0E" w:rsidRDefault="00FF251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E94181" w:rsidRPr="00236B0E" w:rsidRDefault="00FF251F">
      <w:pPr>
        <w:autoSpaceDE w:val="0"/>
        <w:autoSpaceDN w:val="0"/>
        <w:spacing w:before="190" w:after="0"/>
        <w:ind w:left="42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E94181" w:rsidRPr="00236B0E" w:rsidRDefault="00FF251F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94181" w:rsidRPr="00236B0E" w:rsidRDefault="00FF251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E94181" w:rsidRPr="00236B0E" w:rsidRDefault="00E94181">
      <w:pPr>
        <w:rPr>
          <w:lang w:val="ru-RU"/>
        </w:rPr>
        <w:sectPr w:rsidR="00E94181" w:rsidRPr="00236B0E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E94181" w:rsidRPr="00236B0E" w:rsidRDefault="00E94181">
      <w:pPr>
        <w:autoSpaceDE w:val="0"/>
        <w:autoSpaceDN w:val="0"/>
        <w:spacing w:after="132" w:line="220" w:lineRule="exact"/>
        <w:rPr>
          <w:lang w:val="ru-RU"/>
        </w:rPr>
      </w:pPr>
    </w:p>
    <w:p w:rsidR="00E94181" w:rsidRPr="00236B0E" w:rsidRDefault="00FF251F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E94181" w:rsidRPr="00236B0E" w:rsidRDefault="00FF251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E94181" w:rsidRPr="00236B0E" w:rsidRDefault="00FF251F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E94181" w:rsidRPr="00236B0E" w:rsidRDefault="00FF251F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E94181" w:rsidRPr="00236B0E" w:rsidRDefault="00FF251F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достоверность информации, полученной в ходе </w:t>
      </w:r>
      <w:proofErr w:type="spellStart"/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​графического</w:t>
      </w:r>
      <w:proofErr w:type="gram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исследования;</w:t>
      </w:r>
    </w:p>
    <w:p w:rsidR="00E94181" w:rsidRPr="00236B0E" w:rsidRDefault="00FF251F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E94181" w:rsidRPr="00236B0E" w:rsidRDefault="00FF251F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E94181" w:rsidRPr="00236B0E" w:rsidRDefault="00FF251F">
      <w:pPr>
        <w:autoSpaceDE w:val="0"/>
        <w:autoSpaceDN w:val="0"/>
        <w:spacing w:before="178"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E94181" w:rsidRPr="00236B0E" w:rsidRDefault="00FF251F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E94181" w:rsidRPr="00236B0E" w:rsidRDefault="00FF251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E94181" w:rsidRPr="00236B0E" w:rsidRDefault="00FF251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E94181" w:rsidRPr="00236B0E" w:rsidRDefault="00FF251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E94181" w:rsidRPr="00236B0E" w:rsidRDefault="00FF251F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E94181" w:rsidRPr="00236B0E" w:rsidRDefault="00FF251F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E94181" w:rsidRPr="00236B0E" w:rsidRDefault="00FF251F">
      <w:pPr>
        <w:autoSpaceDE w:val="0"/>
        <w:autoSpaceDN w:val="0"/>
        <w:spacing w:before="180"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E94181" w:rsidRPr="00236B0E" w:rsidRDefault="00FF251F">
      <w:pPr>
        <w:autoSpaceDE w:val="0"/>
        <w:autoSpaceDN w:val="0"/>
        <w:spacing w:before="190"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E94181" w:rsidRPr="00236B0E" w:rsidRDefault="00FF251F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E94181" w:rsidRPr="00236B0E" w:rsidRDefault="00FF251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94181" w:rsidRPr="00236B0E" w:rsidRDefault="00FF251F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E94181" w:rsidRPr="00236B0E" w:rsidRDefault="00FF251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E94181" w:rsidRPr="00236B0E" w:rsidRDefault="00FF251F">
      <w:pPr>
        <w:autoSpaceDE w:val="0"/>
        <w:autoSpaceDN w:val="0"/>
        <w:spacing w:before="178"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E94181" w:rsidRPr="00236B0E" w:rsidRDefault="00FF251F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 при выполнении </w:t>
      </w: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географических</w:t>
      </w:r>
    </w:p>
    <w:p w:rsidR="00E94181" w:rsidRPr="00236B0E" w:rsidRDefault="00E94181">
      <w:pPr>
        <w:rPr>
          <w:lang w:val="ru-RU"/>
        </w:rPr>
        <w:sectPr w:rsidR="00E94181" w:rsidRPr="00236B0E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E94181" w:rsidRPr="00236B0E" w:rsidRDefault="00E94181">
      <w:pPr>
        <w:autoSpaceDE w:val="0"/>
        <w:autoSpaceDN w:val="0"/>
        <w:spacing w:after="66" w:line="220" w:lineRule="exact"/>
        <w:rPr>
          <w:lang w:val="ru-RU"/>
        </w:rPr>
      </w:pPr>
    </w:p>
    <w:p w:rsidR="00E94181" w:rsidRPr="00236B0E" w:rsidRDefault="00FF251F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94181" w:rsidRPr="00236B0E" w:rsidRDefault="00FF251F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94181" w:rsidRPr="00236B0E" w:rsidRDefault="00FF251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E94181" w:rsidRPr="00236B0E" w:rsidRDefault="00FF251F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E94181" w:rsidRPr="00236B0E" w:rsidRDefault="00FF251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E94181" w:rsidRPr="00236B0E" w:rsidRDefault="00FF251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E94181" w:rsidRPr="00236B0E" w:rsidRDefault="00FF251F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E94181" w:rsidRPr="00236B0E" w:rsidRDefault="00FF251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E94181" w:rsidRPr="00236B0E" w:rsidRDefault="00FF251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E94181" w:rsidRPr="00236B0E" w:rsidRDefault="00FF251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опыту;</w:t>
      </w:r>
    </w:p>
    <w:p w:rsidR="00E94181" w:rsidRPr="00236B0E" w:rsidRDefault="00FF251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94181" w:rsidRPr="00236B0E" w:rsidRDefault="00FF251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:rsidR="00E94181" w:rsidRPr="00236B0E" w:rsidRDefault="00FF251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E94181" w:rsidRPr="00236B0E" w:rsidRDefault="00FF251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E94181" w:rsidRPr="00236B0E" w:rsidRDefault="00FF251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</w:t>
      </w: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94181" w:rsidRPr="00236B0E" w:rsidRDefault="00FF251F">
      <w:pPr>
        <w:autoSpaceDE w:val="0"/>
        <w:autoSpaceDN w:val="0"/>
        <w:spacing w:before="324"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94181" w:rsidRPr="00236B0E" w:rsidRDefault="00FF251F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E94181" w:rsidRPr="00236B0E" w:rsidRDefault="00FF251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E94181" w:rsidRPr="00236B0E" w:rsidRDefault="00FF251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источники географической информации (картографические, текстовые, видео и фотоизображения, 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E94181" w:rsidRPr="00236B0E" w:rsidRDefault="00FF251F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E94181" w:rsidRPr="00236B0E" w:rsidRDefault="00FF251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:rsidR="00E94181" w:rsidRPr="00236B0E" w:rsidRDefault="00FF251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</w:p>
    <w:p w:rsidR="00E94181" w:rsidRPr="00236B0E" w:rsidRDefault="00E94181">
      <w:pPr>
        <w:rPr>
          <w:lang w:val="ru-RU"/>
        </w:rPr>
        <w:sectPr w:rsidR="00E94181" w:rsidRPr="00236B0E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E94181" w:rsidRPr="00236B0E" w:rsidRDefault="00E94181">
      <w:pPr>
        <w:autoSpaceDE w:val="0"/>
        <w:autoSpaceDN w:val="0"/>
        <w:spacing w:after="138" w:line="220" w:lineRule="exact"/>
        <w:rPr>
          <w:lang w:val="ru-RU"/>
        </w:rPr>
      </w:pPr>
    </w:p>
    <w:p w:rsidR="00E94181" w:rsidRPr="00236B0E" w:rsidRDefault="00FF251F">
      <w:pPr>
        <w:autoSpaceDE w:val="0"/>
        <w:autoSpaceDN w:val="0"/>
        <w:spacing w:after="0" w:line="348" w:lineRule="auto"/>
        <w:rPr>
          <w:lang w:val="ru-RU"/>
        </w:rPr>
      </w:pP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proofErr w:type="gramEnd"/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</w:t>
      </w:r>
      <w:proofErr w:type="gram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описывать внутреннее строение Земли;—   различать понятия «земная кора»; «ядро», «мантия»; «минерал» и «горная порода»;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proofErr w:type="gramEnd"/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формы рельефа суши по высоте и по внешнему облику;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236B0E">
        <w:rPr>
          <w:lang w:val="ru-RU"/>
        </w:rPr>
        <w:br/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: вулканизма, землетрясений;</w:t>
      </w:r>
      <w:proofErr w:type="gram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физического, химического и биологического видов выветривания;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:rsidR="00E94181" w:rsidRPr="00236B0E" w:rsidRDefault="00E94181">
      <w:pPr>
        <w:rPr>
          <w:lang w:val="ru-RU"/>
        </w:rPr>
        <w:sectPr w:rsidR="00E94181" w:rsidRPr="00236B0E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E94181" w:rsidRPr="00236B0E" w:rsidRDefault="00E94181">
      <w:pPr>
        <w:autoSpaceDE w:val="0"/>
        <w:autoSpaceDN w:val="0"/>
        <w:spacing w:after="108" w:line="220" w:lineRule="exact"/>
        <w:rPr>
          <w:lang w:val="ru-RU"/>
        </w:rPr>
      </w:pPr>
    </w:p>
    <w:p w:rsidR="00E94181" w:rsidRPr="00236B0E" w:rsidRDefault="00FF251F">
      <w:pPr>
        <w:autoSpaceDE w:val="0"/>
        <w:autoSpaceDN w:val="0"/>
        <w:spacing w:after="0" w:line="331" w:lineRule="auto"/>
        <w:rPr>
          <w:lang w:val="ru-RU"/>
        </w:rPr>
      </w:pP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действия внешних процессов 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наличия полезных ископаемых в своей местности;</w:t>
      </w:r>
      <w:proofErr w:type="gramEnd"/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E94181" w:rsidRPr="00236B0E" w:rsidRDefault="00E94181">
      <w:pPr>
        <w:rPr>
          <w:lang w:val="ru-RU"/>
        </w:rPr>
        <w:sectPr w:rsidR="00E94181" w:rsidRPr="00236B0E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E94181" w:rsidRPr="00236B0E" w:rsidRDefault="00E94181">
      <w:pPr>
        <w:autoSpaceDE w:val="0"/>
        <w:autoSpaceDN w:val="0"/>
        <w:spacing w:after="64" w:line="220" w:lineRule="exact"/>
        <w:rPr>
          <w:lang w:val="ru-RU"/>
        </w:rPr>
      </w:pPr>
    </w:p>
    <w:p w:rsidR="00E94181" w:rsidRDefault="00FF251F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26"/>
        <w:gridCol w:w="528"/>
        <w:gridCol w:w="1104"/>
        <w:gridCol w:w="1142"/>
        <w:gridCol w:w="864"/>
        <w:gridCol w:w="6700"/>
        <w:gridCol w:w="1116"/>
        <w:gridCol w:w="1526"/>
      </w:tblGrid>
      <w:tr w:rsidR="00E94181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Pr="00236B0E" w:rsidRDefault="00FF251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36B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E94181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81" w:rsidRDefault="00E9418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81" w:rsidRDefault="00E9418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81" w:rsidRDefault="00E9418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81" w:rsidRDefault="00E9418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81" w:rsidRDefault="00E9418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81" w:rsidRDefault="00E94181"/>
        </w:tc>
      </w:tr>
      <w:tr w:rsidR="00E94181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E94181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Pr="00236B0E" w:rsidRDefault="00FF251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Pr="00236B0E" w:rsidRDefault="00FF251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http://www.yandex.ru</w:t>
            </w:r>
          </w:p>
        </w:tc>
      </w:tr>
      <w:tr w:rsidR="00E94181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История географических 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Pr="00236B0E" w:rsidRDefault="00FF251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вклад великих путешественников в географическое изучение Земли, описывать и сравнивать маршруты их путешествий;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http://www.yandex.ru</w:t>
            </w:r>
          </w:p>
        </w:tc>
      </w:tr>
      <w:tr w:rsidR="00E94181">
        <w:trPr>
          <w:trHeight w:hRule="exact" w:val="348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E94181"/>
        </w:tc>
      </w:tr>
      <w:tr w:rsidR="00E9418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  <w:tr w:rsidR="00E9418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Pr="00236B0E" w:rsidRDefault="00FF251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«план местности», «аэрофотоснимок», «ориентирование на </w:t>
            </w:r>
            <w:proofErr w:type="spellStart"/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местности»</w:t>
            </w:r>
            <w:proofErr w:type="gramStart"/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стороны</w:t>
            </w:r>
            <w:proofErr w:type="spellEnd"/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горизонта», «горизонтали», «масштаб», «условные знаки» для решения учебных и (или) практико-ориентированных задач; </w:t>
            </w:r>
            <w:r w:rsidRPr="00236B0E">
              <w:rPr>
                <w:lang w:val="ru-RU"/>
              </w:rPr>
              <w:br/>
            </w: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по плану расстояния между объектами на местности (при выполнении практической работы № 1);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http://www.yandex.ru</w:t>
            </w:r>
          </w:p>
        </w:tc>
      </w:tr>
      <w:tr w:rsidR="00E94181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Pr="00236B0E" w:rsidRDefault="00FF251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направления, расстояния и географические координаты по картам (при выполнении практических работ № 1, 2);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http://www.yandex.ru</w:t>
            </w:r>
          </w:p>
        </w:tc>
      </w:tr>
      <w:tr w:rsidR="00E94181">
        <w:trPr>
          <w:trHeight w:hRule="exact" w:val="348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E94181"/>
        </w:tc>
      </w:tr>
      <w:tr w:rsidR="00E94181" w:rsidRPr="006D684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Pr="00236B0E" w:rsidRDefault="00FF251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36B0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  <w:tr w:rsidR="00E9418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Земля - планета Солнечной 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Pr="00236B0E" w:rsidRDefault="00FF251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</w:t>
            </w:r>
            <w:r w:rsidRPr="00236B0E">
              <w:rPr>
                <w:lang w:val="ru-RU"/>
              </w:rPr>
              <w:br/>
            </w: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 — освоения космоса; </w:t>
            </w:r>
            <w:r w:rsidRPr="00236B0E">
              <w:rPr>
                <w:lang w:val="ru-RU"/>
              </w:rPr>
              <w:br/>
            </w: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влияние формы Земли на различие в количестве солнечного тепла, получаемого земной поверхностью на разных широтах;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http://www.yandex.ru</w:t>
            </w:r>
          </w:p>
        </w:tc>
      </w:tr>
      <w:tr w:rsidR="00E94181">
        <w:trPr>
          <w:trHeight w:hRule="exact" w:val="348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E94181"/>
        </w:tc>
      </w:tr>
      <w:tr w:rsidR="00E9418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  <w:tr w:rsidR="00E94181">
        <w:trPr>
          <w:trHeight w:hRule="exact" w:val="24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 каменная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Pr="00236B0E" w:rsidRDefault="00FF251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Земли; </w:t>
            </w:r>
            <w:r w:rsidRPr="00236B0E">
              <w:rPr>
                <w:lang w:val="ru-RU"/>
              </w:rPr>
              <w:br/>
            </w: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изученные минералы и горные породы, различать понятия «ядро», «мантия», «земная </w:t>
            </w:r>
            <w:proofErr w:type="spellStart"/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кора»</w:t>
            </w:r>
            <w:proofErr w:type="gramStart"/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мине</w:t>
            </w:r>
            <w:proofErr w:type="spellEnd"/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рал» и «горная порода»; </w:t>
            </w:r>
            <w:r w:rsidRPr="00236B0E">
              <w:rPr>
                <w:lang w:val="ru-RU"/>
              </w:rPr>
              <w:br/>
            </w: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материковую и океаническую земную кору; приводить примеры горных пород разного происхождения; </w:t>
            </w:r>
            <w:r w:rsidRPr="00236B0E">
              <w:rPr>
                <w:lang w:val="ru-RU"/>
              </w:rPr>
              <w:br/>
            </w: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изученные горные породы по происхождению; </w:t>
            </w:r>
            <w:r w:rsidRPr="00236B0E">
              <w:rPr>
                <w:lang w:val="ru-RU"/>
              </w:rPr>
              <w:br/>
            </w: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проявления в окружающем мире внутренних и внешних процессов </w:t>
            </w:r>
            <w:r w:rsidRPr="00236B0E">
              <w:rPr>
                <w:lang w:val="ru-RU"/>
              </w:rPr>
              <w:br/>
            </w:r>
            <w:proofErr w:type="spellStart"/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рельефообразования</w:t>
            </w:r>
            <w:proofErr w:type="spellEnd"/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вулканизма, землетрясений; </w:t>
            </w:r>
            <w:proofErr w:type="gramStart"/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физического, химического и биологического видов выветривания; </w:t>
            </w:r>
            <w:r w:rsidRPr="00236B0E">
              <w:rPr>
                <w:lang w:val="ru-RU"/>
              </w:rPr>
              <w:br/>
            </w: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«литосфера», «землетрясение», «вулкан», «литосферные плиты» для решения учебных и (или) практико-ориентированных задач; </w:t>
            </w:r>
            <w:r w:rsidRPr="00236B0E">
              <w:rPr>
                <w:lang w:val="ru-RU"/>
              </w:rPr>
              <w:br/>
            </w: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причины землетрясений и вулканических извержений;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http://www.yandex.ru</w:t>
            </w:r>
          </w:p>
        </w:tc>
      </w:tr>
    </w:tbl>
    <w:p w:rsidR="00E94181" w:rsidRDefault="00E94181">
      <w:pPr>
        <w:autoSpaceDE w:val="0"/>
        <w:autoSpaceDN w:val="0"/>
        <w:spacing w:after="0" w:line="14" w:lineRule="exact"/>
      </w:pPr>
    </w:p>
    <w:p w:rsidR="00E94181" w:rsidRDefault="00E94181">
      <w:pPr>
        <w:sectPr w:rsidR="00E94181">
          <w:pgSz w:w="16840" w:h="11900"/>
          <w:pgMar w:top="282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94181" w:rsidRDefault="00E9418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26"/>
        <w:gridCol w:w="528"/>
        <w:gridCol w:w="1104"/>
        <w:gridCol w:w="1142"/>
        <w:gridCol w:w="864"/>
        <w:gridCol w:w="6700"/>
        <w:gridCol w:w="1116"/>
        <w:gridCol w:w="1526"/>
      </w:tblGrid>
      <w:tr w:rsidR="00E94181">
        <w:trPr>
          <w:trHeight w:hRule="exact" w:val="348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E94181"/>
        </w:tc>
      </w:tr>
      <w:tr w:rsidR="00E94181">
        <w:trPr>
          <w:trHeight w:hRule="exact" w:val="38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Заключение</w:t>
            </w:r>
          </w:p>
        </w:tc>
      </w:tr>
      <w:tr w:rsidR="00E9418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Pr="00236B0E" w:rsidRDefault="00FF251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Практикум «Сезонные </w:t>
            </w:r>
            <w:r w:rsidRPr="00236B0E">
              <w:rPr>
                <w:lang w:val="ru-RU"/>
              </w:rPr>
              <w:br/>
            </w: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изменения в 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Pr="00236B0E" w:rsidRDefault="00FF25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gramStart"/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причины и следствия географических явлений; </w:t>
            </w:r>
            <w:r w:rsidRPr="00236B0E">
              <w:rPr>
                <w:lang w:val="ru-RU"/>
              </w:rPr>
              <w:br/>
            </w: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Солнца на мир живой и неживой природы; </w:t>
            </w:r>
            <w:r w:rsidRPr="00236B0E">
              <w:rPr>
                <w:lang w:val="ru-RU"/>
              </w:rPr>
              <w:br/>
            </w: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результаты наблюдений; </w:t>
            </w:r>
            <w:r w:rsidRPr="00236B0E">
              <w:rPr>
                <w:lang w:val="ru-RU"/>
              </w:rPr>
              <w:br/>
            </w: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форму представления результатов наблюдений за отдельными компонентами природы; представлять результаты наблюдений в табличной, графической форме, описания);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http://www.yandex.ru</w:t>
            </w:r>
          </w:p>
        </w:tc>
      </w:tr>
      <w:tr w:rsidR="00E94181">
        <w:trPr>
          <w:trHeight w:hRule="exact" w:val="350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E94181"/>
        </w:tc>
      </w:tr>
      <w:tr w:rsidR="00E94181">
        <w:trPr>
          <w:trHeight w:hRule="exact" w:val="348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E94181"/>
        </w:tc>
      </w:tr>
      <w:tr w:rsidR="00E94181">
        <w:trPr>
          <w:trHeight w:hRule="exact" w:val="520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Pr="00236B0E" w:rsidRDefault="00FF251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36B0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E94181"/>
        </w:tc>
      </w:tr>
    </w:tbl>
    <w:p w:rsidR="00E94181" w:rsidRDefault="00E94181">
      <w:pPr>
        <w:autoSpaceDE w:val="0"/>
        <w:autoSpaceDN w:val="0"/>
        <w:spacing w:after="0" w:line="14" w:lineRule="exact"/>
      </w:pPr>
    </w:p>
    <w:p w:rsidR="00E94181" w:rsidRDefault="00E94181">
      <w:pPr>
        <w:sectPr w:rsidR="00E9418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94181" w:rsidRDefault="00E94181">
      <w:pPr>
        <w:autoSpaceDE w:val="0"/>
        <w:autoSpaceDN w:val="0"/>
        <w:spacing w:after="78" w:line="220" w:lineRule="exact"/>
      </w:pPr>
    </w:p>
    <w:p w:rsidR="00E94181" w:rsidRDefault="00FF251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E9418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E9418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81" w:rsidRDefault="00E9418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81" w:rsidRDefault="00E9418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81" w:rsidRDefault="00E9418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81" w:rsidRDefault="00E94181"/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люди открывали Землю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4181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люди открывали Землю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Российские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путешественники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География сегодня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работа«Первые открыватели»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4181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Мы во Вселенной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Солнечный свет на Земле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Ориентирование на Земле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418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Pr="00236B0E" w:rsidRDefault="00FF251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36B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Земная поверхность на плане и карте.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Pr="00236B0E" w:rsidRDefault="00FF251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36B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Земная поверхность на плане и карте.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Pr="00236B0E" w:rsidRDefault="00FF251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36B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Земная поверхность на плане и карте.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Географическая карта.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Градусная сетка.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Географические координаты.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94181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Географические координаты.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94181" w:rsidRDefault="00E94181">
      <w:pPr>
        <w:autoSpaceDE w:val="0"/>
        <w:autoSpaceDN w:val="0"/>
        <w:spacing w:after="0" w:line="14" w:lineRule="exact"/>
      </w:pPr>
    </w:p>
    <w:p w:rsidR="00E94181" w:rsidRDefault="00E94181">
      <w:pPr>
        <w:sectPr w:rsidR="00E94181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94181" w:rsidRDefault="00E9418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«Географическая карта»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 с «Полярной звездой»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Pr="00236B0E" w:rsidRDefault="00FF251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36B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Земная кор</w:t>
            </w:r>
            <w:proofErr w:type="gramStart"/>
            <w:r w:rsidRPr="00236B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236B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верхняя часть литосферы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418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Pr="00236B0E" w:rsidRDefault="00FF251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36B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Горные породы, минералы и полезные ископаемые.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 земной коры.(1)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 земной коры(2)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работа«Земная кора»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Рельеф Земли. Равнины.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Рельеф Земли. Горы.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Рельеф Земли. Гора Эльбрус.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Рельеф Земли. Гора Эльбрус.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Литосфера и человек.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418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Pr="00236B0E" w:rsidRDefault="00FF251F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236B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proofErr w:type="spellStart"/>
            <w:r w:rsidRPr="00236B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</w:t>
            </w:r>
            <w:proofErr w:type="gramStart"/>
            <w:r w:rsidRPr="00236B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</w:t>
            </w:r>
            <w:proofErr w:type="gramEnd"/>
            <w:r w:rsidRPr="00236B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итосфера</w:t>
            </w:r>
            <w:proofErr w:type="spellEnd"/>
            <w:r w:rsidRPr="00236B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твёрдая оболочка Земли»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94181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Pr="00236B0E" w:rsidRDefault="00FF251F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236B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Практикум «Сезонные </w:t>
            </w:r>
            <w:r w:rsidRPr="00236B0E">
              <w:rPr>
                <w:lang w:val="ru-RU"/>
              </w:rPr>
              <w:br/>
            </w:r>
            <w:r w:rsidRPr="00236B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изменения в природе своей местности»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236B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 какой Земле мы живем.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4181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План и карта. Повторение.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9418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План и карта. Повторение.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94181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Pr="00236B0E" w:rsidRDefault="00FF251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36B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FF25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181" w:rsidRDefault="00E94181"/>
        </w:tc>
      </w:tr>
    </w:tbl>
    <w:p w:rsidR="00E94181" w:rsidRDefault="00E94181">
      <w:pPr>
        <w:autoSpaceDE w:val="0"/>
        <w:autoSpaceDN w:val="0"/>
        <w:spacing w:after="0" w:line="14" w:lineRule="exact"/>
      </w:pPr>
    </w:p>
    <w:p w:rsidR="00E94181" w:rsidRDefault="00E94181">
      <w:pPr>
        <w:sectPr w:rsidR="00E94181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94181" w:rsidRDefault="00E94181">
      <w:pPr>
        <w:autoSpaceDE w:val="0"/>
        <w:autoSpaceDN w:val="0"/>
        <w:spacing w:after="78" w:line="220" w:lineRule="exact"/>
      </w:pPr>
    </w:p>
    <w:p w:rsidR="00E94181" w:rsidRDefault="00FF251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94181" w:rsidRDefault="00FF251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94181" w:rsidRPr="00236B0E" w:rsidRDefault="00FF251F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Алексеев А.И., Николина В.В., Липкина Е.К. и другие. География, 5 класс/ Акционерное </w:t>
      </w:r>
      <w:proofErr w:type="spell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236B0E">
        <w:rPr>
          <w:lang w:val="ru-RU"/>
        </w:rPr>
        <w:br/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94181" w:rsidRPr="00236B0E" w:rsidRDefault="00FF251F">
      <w:pPr>
        <w:autoSpaceDE w:val="0"/>
        <w:autoSpaceDN w:val="0"/>
        <w:spacing w:before="262"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94181" w:rsidRPr="00236B0E" w:rsidRDefault="00FF251F">
      <w:pPr>
        <w:autoSpaceDE w:val="0"/>
        <w:autoSpaceDN w:val="0"/>
        <w:spacing w:before="166"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Глобус, термометр, барометр, гигрометр, флюгер и др.</w:t>
      </w:r>
    </w:p>
    <w:p w:rsidR="00E94181" w:rsidRPr="00236B0E" w:rsidRDefault="00FF251F">
      <w:pPr>
        <w:autoSpaceDE w:val="0"/>
        <w:autoSpaceDN w:val="0"/>
        <w:spacing w:before="70" w:after="0" w:line="262" w:lineRule="auto"/>
        <w:ind w:right="2016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Физические, политические карты полушарий, мира, России, карта природных зон, народы и плотность населения, климатическая карта и др.</w:t>
      </w:r>
    </w:p>
    <w:p w:rsidR="00E94181" w:rsidRPr="00236B0E" w:rsidRDefault="00FF251F">
      <w:pPr>
        <w:autoSpaceDE w:val="0"/>
        <w:autoSpaceDN w:val="0"/>
        <w:spacing w:before="72"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Таблицы, картины.</w:t>
      </w:r>
    </w:p>
    <w:p w:rsidR="00E94181" w:rsidRPr="00236B0E" w:rsidRDefault="00FF251F">
      <w:pPr>
        <w:autoSpaceDE w:val="0"/>
        <w:autoSpaceDN w:val="0"/>
        <w:spacing w:before="70"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Атласы.</w:t>
      </w:r>
    </w:p>
    <w:p w:rsidR="00E94181" w:rsidRPr="00236B0E" w:rsidRDefault="00FF251F">
      <w:pPr>
        <w:autoSpaceDE w:val="0"/>
        <w:autoSpaceDN w:val="0"/>
        <w:spacing w:before="262"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94181" w:rsidRPr="00236B0E" w:rsidRDefault="00FF251F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236B0E" w:rsidRPr="00236B0E" w:rsidRDefault="00236B0E" w:rsidP="00236B0E">
      <w:pPr>
        <w:autoSpaceDE w:val="0"/>
        <w:autoSpaceDN w:val="0"/>
        <w:spacing w:after="78" w:line="220" w:lineRule="exact"/>
        <w:rPr>
          <w:lang w:val="ru-RU"/>
        </w:rPr>
      </w:pPr>
    </w:p>
    <w:p w:rsidR="00236B0E" w:rsidRPr="00236B0E" w:rsidRDefault="00236B0E" w:rsidP="00236B0E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236B0E">
        <w:rPr>
          <w:lang w:val="ru-RU"/>
        </w:rPr>
        <w:br/>
      </w:r>
      <w:proofErr w:type="spellStart"/>
      <w:proofErr w:type="gramStart"/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236B0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 И ПРАКТИЧЕСКИХ РАБОТ</w:t>
      </w:r>
    </w:p>
    <w:p w:rsidR="00236B0E" w:rsidRDefault="00236B0E" w:rsidP="00236B0E">
      <w:pPr>
        <w:rPr>
          <w:lang w:val="ru-RU"/>
        </w:rPr>
      </w:pPr>
    </w:p>
    <w:p w:rsidR="00236B0E" w:rsidRPr="00236B0E" w:rsidRDefault="00236B0E" w:rsidP="00236B0E">
      <w:pPr>
        <w:autoSpaceDE w:val="0"/>
        <w:autoSpaceDN w:val="0"/>
        <w:spacing w:before="406"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Компьютер.</w:t>
      </w:r>
    </w:p>
    <w:p w:rsidR="00236B0E" w:rsidRPr="00236B0E" w:rsidRDefault="00236B0E" w:rsidP="00236B0E">
      <w:pPr>
        <w:autoSpaceDE w:val="0"/>
        <w:autoSpaceDN w:val="0"/>
        <w:spacing w:before="70"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Проектор.</w:t>
      </w:r>
    </w:p>
    <w:p w:rsidR="00236B0E" w:rsidRPr="00236B0E" w:rsidRDefault="00236B0E" w:rsidP="00236B0E">
      <w:pPr>
        <w:autoSpaceDE w:val="0"/>
        <w:autoSpaceDN w:val="0"/>
        <w:spacing w:before="70"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доска.</w:t>
      </w:r>
    </w:p>
    <w:p w:rsidR="00236B0E" w:rsidRPr="00236B0E" w:rsidRDefault="00236B0E" w:rsidP="00236B0E">
      <w:pPr>
        <w:autoSpaceDE w:val="0"/>
        <w:autoSpaceDN w:val="0"/>
        <w:spacing w:before="70" w:after="0" w:line="230" w:lineRule="auto"/>
        <w:rPr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География 5-10 классы библиотека электронных наглядных пособий.</w:t>
      </w:r>
    </w:p>
    <w:p w:rsidR="00236B0E" w:rsidRDefault="00236B0E" w:rsidP="00236B0E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236B0E">
        <w:rPr>
          <w:rFonts w:ascii="Times New Roman" w:eastAsia="Times New Roman" w:hAnsi="Times New Roman"/>
          <w:color w:val="000000"/>
          <w:sz w:val="24"/>
          <w:lang w:val="ru-RU"/>
        </w:rPr>
        <w:t>Электронные карты</w:t>
      </w:r>
    </w:p>
    <w:p w:rsidR="006D684A" w:rsidRDefault="006D684A" w:rsidP="00236B0E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D684A" w:rsidRDefault="006D684A" w:rsidP="00236B0E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D684A" w:rsidRDefault="006D684A" w:rsidP="00236B0E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D684A" w:rsidRDefault="006D684A" w:rsidP="00236B0E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D684A" w:rsidRPr="00236B0E" w:rsidRDefault="006D684A" w:rsidP="00236B0E">
      <w:pPr>
        <w:autoSpaceDE w:val="0"/>
        <w:autoSpaceDN w:val="0"/>
        <w:spacing w:before="70" w:after="0" w:line="230" w:lineRule="auto"/>
        <w:rPr>
          <w:lang w:val="ru-RU"/>
        </w:rPr>
        <w:sectPr w:rsidR="006D684A" w:rsidRPr="00236B0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6D684A">
        <w:rPr>
          <w:lang w:val="ru-RU"/>
        </w:rPr>
        <w:t>https://edsoo.ru/constructo</w:t>
      </w:r>
      <w:bookmarkStart w:id="0" w:name="_GoBack"/>
      <w:bookmarkEnd w:id="0"/>
      <w:r w:rsidRPr="006D684A">
        <w:rPr>
          <w:lang w:val="ru-RU"/>
        </w:rPr>
        <w:t>r/</w:t>
      </w:r>
    </w:p>
    <w:p w:rsidR="00E94181" w:rsidRPr="00236B0E" w:rsidRDefault="00E94181">
      <w:pPr>
        <w:rPr>
          <w:lang w:val="ru-RU"/>
        </w:rPr>
        <w:sectPr w:rsidR="00E94181" w:rsidRPr="00236B0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251F" w:rsidRPr="00236B0E" w:rsidRDefault="00FF251F">
      <w:pPr>
        <w:rPr>
          <w:lang w:val="ru-RU"/>
        </w:rPr>
      </w:pPr>
    </w:p>
    <w:sectPr w:rsidR="00FF251F" w:rsidRPr="00236B0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36B0E"/>
    <w:rsid w:val="0029639D"/>
    <w:rsid w:val="00326F90"/>
    <w:rsid w:val="006D684A"/>
    <w:rsid w:val="00AA1D8D"/>
    <w:rsid w:val="00B47730"/>
    <w:rsid w:val="00CB0664"/>
    <w:rsid w:val="00E94181"/>
    <w:rsid w:val="00FC693F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D90848-C150-4823-B83B-E3CA50C5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4829</Words>
  <Characters>27530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32295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учителя</cp:lastModifiedBy>
  <cp:revision>4</cp:revision>
  <dcterms:created xsi:type="dcterms:W3CDTF">2022-07-06T06:40:00Z</dcterms:created>
  <dcterms:modified xsi:type="dcterms:W3CDTF">2022-07-06T06:41:00Z</dcterms:modified>
</cp:coreProperties>
</file>